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4"/>
        <w:ind w:left="117" w:right="0" w:firstLine="0"/>
        <w:jc w:val="left"/>
        <w:rPr>
          <w:rFonts w:ascii="Times New Roman" w:hAnsi="Times New Roman"/>
          <w:b/>
          <w:sz w:val="28"/>
        </w:rPr>
      </w:pPr>
      <w:bookmarkStart w:id="0" w:name="_GoBack"/>
      <w:bookmarkEnd w:id="0"/>
      <w:r>
        <w:rPr>
          <w:rFonts w:ascii="Times New Roman" w:hAnsi="Times New Roman"/>
          <w:b/>
          <w:color w:val="231F20"/>
          <w:sz w:val="28"/>
        </w:rPr>
        <w:t>GF—2015—0120</w:t>
      </w:r>
    </w:p>
    <w:p>
      <w:pPr>
        <w:pStyle w:val="5"/>
        <w:rPr>
          <w:rFonts w:ascii="Times New Roman"/>
          <w:b/>
          <w:sz w:val="20"/>
        </w:rPr>
      </w:pPr>
    </w:p>
    <w:p>
      <w:pPr>
        <w:pStyle w:val="5"/>
        <w:rPr>
          <w:rFonts w:ascii="Times New Roman"/>
          <w:b/>
          <w:sz w:val="20"/>
        </w:rPr>
      </w:pPr>
    </w:p>
    <w:p>
      <w:pPr>
        <w:pStyle w:val="5"/>
        <w:rPr>
          <w:rFonts w:ascii="Times New Roman"/>
          <w:b/>
          <w:sz w:val="20"/>
        </w:rPr>
      </w:pPr>
    </w:p>
    <w:p>
      <w:pPr>
        <w:pStyle w:val="5"/>
        <w:rPr>
          <w:rFonts w:ascii="Times New Roman"/>
          <w:b/>
          <w:sz w:val="20"/>
        </w:rPr>
      </w:pPr>
    </w:p>
    <w:p>
      <w:pPr>
        <w:pStyle w:val="5"/>
        <w:rPr>
          <w:rFonts w:ascii="Times New Roman"/>
          <w:b/>
          <w:sz w:val="20"/>
        </w:rPr>
      </w:pPr>
    </w:p>
    <w:p>
      <w:pPr>
        <w:pStyle w:val="5"/>
        <w:rPr>
          <w:rFonts w:ascii="Times New Roman"/>
          <w:b/>
          <w:sz w:val="20"/>
        </w:rPr>
      </w:pPr>
    </w:p>
    <w:p>
      <w:pPr>
        <w:pStyle w:val="5"/>
        <w:rPr>
          <w:rFonts w:ascii="Times New Roman"/>
          <w:b/>
          <w:sz w:val="20"/>
        </w:rPr>
      </w:pPr>
    </w:p>
    <w:p>
      <w:pPr>
        <w:pStyle w:val="5"/>
        <w:spacing w:before="3"/>
        <w:rPr>
          <w:rFonts w:ascii="Times New Roman"/>
          <w:b/>
          <w:sz w:val="24"/>
        </w:rPr>
      </w:pPr>
    </w:p>
    <w:p>
      <w:pPr>
        <w:spacing w:before="0" w:line="577" w:lineRule="exact"/>
        <w:ind w:left="2955" w:right="2955" w:firstLine="0"/>
        <w:jc w:val="center"/>
        <w:rPr>
          <w:rFonts w:hint="eastAsia" w:ascii="方正小标宋_GBK" w:eastAsia="方正小标宋_GBK"/>
          <w:sz w:val="40"/>
        </w:rPr>
      </w:pPr>
      <w:r>
        <w:rPr>
          <w:rFonts w:hint="eastAsia" w:ascii="方正小标宋_GBK" w:eastAsia="方正小标宋_GBK"/>
          <w:color w:val="231F20"/>
          <w:sz w:val="40"/>
        </w:rPr>
        <w:t>二手车买卖合同</w:t>
      </w:r>
    </w:p>
    <w:p>
      <w:pPr>
        <w:pStyle w:val="2"/>
        <w:spacing w:before="152"/>
      </w:pPr>
      <w:r>
        <w:rPr>
          <w:color w:val="231F20"/>
        </w:rPr>
        <w:t>（示范文本）</w:t>
      </w: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rPr>
          <w:rFonts w:ascii="方正楷体_GBK"/>
          <w:sz w:val="30"/>
        </w:rPr>
      </w:pPr>
    </w:p>
    <w:p>
      <w:pPr>
        <w:pStyle w:val="5"/>
        <w:spacing w:before="4"/>
        <w:rPr>
          <w:rFonts w:ascii="方正楷体_GBK"/>
          <w:sz w:val="20"/>
        </w:rPr>
      </w:pPr>
    </w:p>
    <w:p>
      <w:pPr>
        <w:spacing w:before="1"/>
        <w:ind w:left="2955" w:right="2955" w:firstLine="0"/>
        <w:jc w:val="center"/>
        <w:rPr>
          <w:rFonts w:hint="eastAsia" w:ascii="方正楷体_GBK" w:eastAsia="方正楷体_GBK"/>
          <w:sz w:val="28"/>
        </w:rPr>
      </w:pPr>
      <w:r>
        <w:rPr>
          <w:rFonts w:hint="eastAsia" w:ascii="方正楷体_GBK" w:eastAsia="方正楷体_GBK"/>
          <w:color w:val="231F20"/>
          <w:sz w:val="28"/>
        </w:rPr>
        <w:t>国家工商行政管理总局制定</w:t>
      </w:r>
    </w:p>
    <w:p>
      <w:pPr>
        <w:spacing w:after="0"/>
        <w:jc w:val="center"/>
        <w:rPr>
          <w:rFonts w:hint="eastAsia" w:ascii="方正楷体_GBK" w:eastAsia="方正楷体_GBK"/>
          <w:sz w:val="28"/>
        </w:rPr>
        <w:sectPr>
          <w:footerReference r:id="rId5" w:type="default"/>
          <w:footerReference r:id="rId6" w:type="even"/>
          <w:type w:val="continuous"/>
          <w:pgSz w:w="11910" w:h="16840"/>
          <w:pgMar w:top="1580" w:right="1300" w:bottom="1020" w:left="1300" w:header="720" w:footer="832" w:gutter="0"/>
          <w:pgNumType w:start="1"/>
          <w:cols w:space="720" w:num="1"/>
        </w:sectPr>
      </w:pPr>
    </w:p>
    <w:p>
      <w:pPr>
        <w:pStyle w:val="5"/>
        <w:rPr>
          <w:rFonts w:ascii="方正楷体_GBK"/>
          <w:sz w:val="20"/>
        </w:rPr>
      </w:pPr>
    </w:p>
    <w:p>
      <w:pPr>
        <w:pStyle w:val="5"/>
        <w:rPr>
          <w:rFonts w:ascii="方正楷体_GBK"/>
          <w:sz w:val="20"/>
        </w:rPr>
      </w:pPr>
    </w:p>
    <w:p>
      <w:pPr>
        <w:pStyle w:val="5"/>
        <w:spacing w:before="4"/>
        <w:rPr>
          <w:rFonts w:ascii="方正楷体_GBK"/>
          <w:sz w:val="14"/>
        </w:rPr>
      </w:pPr>
    </w:p>
    <w:p>
      <w:pPr>
        <w:spacing w:before="3"/>
        <w:ind w:left="4092" w:right="0" w:firstLine="0"/>
        <w:jc w:val="left"/>
        <w:rPr>
          <w:rFonts w:hint="eastAsia" w:ascii="方正黑体_GBK" w:eastAsia="方正黑体_GBK"/>
          <w:sz w:val="28"/>
        </w:rPr>
      </w:pPr>
      <w:r>
        <w:rPr>
          <w:rFonts w:hint="eastAsia" w:ascii="方正黑体_GBK" w:eastAsia="方正黑体_GBK"/>
          <w:color w:val="231F20"/>
          <w:sz w:val="28"/>
        </w:rPr>
        <w:t>使用说明</w:t>
      </w:r>
    </w:p>
    <w:p>
      <w:pPr>
        <w:pStyle w:val="5"/>
        <w:spacing w:before="13"/>
        <w:rPr>
          <w:rFonts w:ascii="方正黑体_GBK"/>
          <w:sz w:val="26"/>
        </w:rPr>
      </w:pPr>
    </w:p>
    <w:p>
      <w:pPr>
        <w:pStyle w:val="5"/>
        <w:spacing w:before="1" w:line="319" w:lineRule="auto"/>
        <w:ind w:left="117" w:right="144" w:firstLine="440"/>
      </w:pPr>
      <w:r>
        <w:rPr>
          <w:color w:val="231F20"/>
          <w:spacing w:val="-10"/>
        </w:rPr>
        <w:t>一、本合同文本是依据《中华人民共和国合同法》、《二手车流通管理办法》等有关法律、法规和规章制定的示范文本，供当事人参照使用。</w:t>
      </w:r>
    </w:p>
    <w:p>
      <w:pPr>
        <w:pStyle w:val="5"/>
        <w:spacing w:before="26" w:line="319" w:lineRule="auto"/>
        <w:ind w:left="117" w:right="217" w:firstLine="440"/>
        <w:jc w:val="both"/>
      </w:pPr>
      <w:r>
        <w:rPr>
          <w:color w:val="231F20"/>
        </w:rPr>
        <w:t>二、本合同所称二手车，是指从办理完注册登记手续到达到国家强制报废标准之前进行交易并转移所有权的汽车（包括三轮汽车、低速载货汽车，即原农用运输车</w:t>
      </w:r>
      <w:r>
        <w:rPr>
          <w:color w:val="231F20"/>
          <w:spacing w:val="-110"/>
        </w:rPr>
        <w:t>）</w:t>
      </w:r>
      <w:r>
        <w:rPr>
          <w:color w:val="231F20"/>
        </w:rPr>
        <w:t>、挂车和摩托车。</w:t>
      </w:r>
    </w:p>
    <w:p>
      <w:pPr>
        <w:pStyle w:val="5"/>
        <w:spacing w:before="26" w:line="319" w:lineRule="auto"/>
        <w:ind w:left="117" w:right="208" w:firstLine="440"/>
        <w:jc w:val="both"/>
      </w:pPr>
      <w:r>
        <w:rPr>
          <w:color w:val="231F20"/>
        </w:rPr>
        <w:t>三、本合同签订前，买卖双方应充分了解合同的相关内容。甲方应向乙方提供车辆的使用、修理、事故、检验以及是否办理抵押登记、缴纳税费、报废期等真实情况和信息 ; 乙方应了解、查验车辆的状况。</w:t>
      </w:r>
    </w:p>
    <w:p>
      <w:pPr>
        <w:pStyle w:val="5"/>
        <w:spacing w:before="26" w:line="319" w:lineRule="auto"/>
        <w:ind w:left="117" w:right="217" w:firstLine="440"/>
        <w:jc w:val="both"/>
      </w:pPr>
      <w:r>
        <w:rPr>
          <w:color w:val="231F20"/>
        </w:rPr>
        <w:t>四、双方当事人应结合具体情况选择本合同协议条款中所提供的选择项，空格处应以文字形式填写完整 ; 如果没有内容，请填写“无”。</w:t>
      </w:r>
    </w:p>
    <w:p>
      <w:pPr>
        <w:pStyle w:val="5"/>
        <w:spacing w:before="26"/>
        <w:ind w:left="557"/>
      </w:pPr>
      <w:r>
        <w:rPr>
          <w:color w:val="231F20"/>
        </w:rPr>
        <w:t>五、本合同“其他约定”条款，供双方当事人自行约定。</w:t>
      </w:r>
    </w:p>
    <w:p>
      <w:pPr>
        <w:spacing w:after="0"/>
        <w:sectPr>
          <w:pgSz w:w="11910" w:h="16840"/>
          <w:pgMar w:top="1580" w:right="1200" w:bottom="1020" w:left="1300" w:header="0" w:footer="832" w:gutter="0"/>
          <w:cols w:space="720" w:num="1"/>
        </w:sectPr>
      </w:pPr>
    </w:p>
    <w:p>
      <w:pPr>
        <w:pStyle w:val="5"/>
        <w:rPr>
          <w:sz w:val="20"/>
        </w:rPr>
      </w:pPr>
    </w:p>
    <w:p>
      <w:pPr>
        <w:pStyle w:val="5"/>
        <w:spacing w:before="3"/>
        <w:rPr>
          <w:sz w:val="15"/>
        </w:rPr>
      </w:pPr>
    </w:p>
    <w:p>
      <w:pPr>
        <w:spacing w:before="0" w:line="481" w:lineRule="exact"/>
        <w:ind w:left="0" w:right="98" w:firstLine="0"/>
        <w:jc w:val="center"/>
        <w:rPr>
          <w:rFonts w:hint="eastAsia" w:ascii="方正小标宋_GBK" w:eastAsia="方正小标宋_GBK"/>
          <w:sz w:val="32"/>
        </w:rPr>
      </w:pPr>
      <w:r>
        <w:rPr>
          <w:rFonts w:hint="eastAsia" w:ascii="方正小标宋_GBK" w:eastAsia="方正小标宋_GBK"/>
          <w:color w:val="231F20"/>
          <w:sz w:val="32"/>
        </w:rPr>
        <w:t>二手车买卖合同</w:t>
      </w:r>
    </w:p>
    <w:p>
      <w:pPr>
        <w:pStyle w:val="5"/>
        <w:spacing w:before="11"/>
        <w:rPr>
          <w:rFonts w:ascii="方正小标宋_GBK"/>
          <w:sz w:val="12"/>
        </w:rPr>
      </w:pPr>
    </w:p>
    <w:p>
      <w:pPr>
        <w:pStyle w:val="5"/>
        <w:spacing w:before="22"/>
        <w:ind w:left="557"/>
      </w:pPr>
      <w:r>
        <w:rPr>
          <w:color w:val="231F20"/>
        </w:rPr>
        <w:t>合同编号 :</w:t>
      </w:r>
    </w:p>
    <w:p>
      <w:pPr>
        <w:pStyle w:val="5"/>
        <w:rPr>
          <w:sz w:val="24"/>
        </w:rPr>
      </w:pPr>
    </w:p>
    <w:p>
      <w:pPr>
        <w:pStyle w:val="5"/>
        <w:spacing w:before="188"/>
        <w:ind w:left="557"/>
      </w:pPr>
      <w:r>
        <w:rPr>
          <w:color w:val="231F20"/>
        </w:rPr>
        <w:t>甲方（出卖人）:</w:t>
      </w:r>
    </w:p>
    <w:p>
      <w:pPr>
        <w:pStyle w:val="5"/>
        <w:tabs>
          <w:tab w:val="left" w:pos="4437"/>
        </w:tabs>
        <w:spacing w:before="109"/>
        <w:ind w:left="557"/>
      </w:pPr>
      <w:r>
        <w:rPr>
          <w:color w:val="231F20"/>
        </w:rPr>
        <w:t>住所 :</w:t>
      </w:r>
      <w:r>
        <w:rPr>
          <w:color w:val="231F20"/>
        </w:rPr>
        <w:tab/>
      </w:r>
      <w:r>
        <w:rPr>
          <w:color w:val="231F20"/>
        </w:rPr>
        <w:t>法定代表人 :</w:t>
      </w:r>
    </w:p>
    <w:p>
      <w:pPr>
        <w:pStyle w:val="5"/>
        <w:spacing w:before="109"/>
        <w:ind w:left="557"/>
      </w:pPr>
      <w:r>
        <w:rPr>
          <w:color w:val="231F20"/>
        </w:rPr>
        <w:t>身份证号码 :</w:t>
      </w:r>
    </w:p>
    <w:p>
      <w:pPr>
        <w:pStyle w:val="5"/>
        <w:spacing w:before="109" w:line="319" w:lineRule="auto"/>
        <w:ind w:left="557" w:right="5204"/>
      </w:pPr>
      <w:r>
        <w:rPr>
          <w:color w:val="231F20"/>
        </w:rPr>
        <w:t>社会信用统一代码或工商登记注册号 : 电话号码 :</w:t>
      </w:r>
    </w:p>
    <w:p>
      <w:pPr>
        <w:pStyle w:val="5"/>
        <w:spacing w:before="26"/>
        <w:ind w:left="557"/>
      </w:pPr>
      <w:r>
        <w:rPr>
          <w:color w:val="231F20"/>
        </w:rPr>
        <w:t>乙方（买受人）:</w:t>
      </w:r>
    </w:p>
    <w:p>
      <w:pPr>
        <w:pStyle w:val="5"/>
        <w:tabs>
          <w:tab w:val="left" w:pos="4437"/>
        </w:tabs>
        <w:spacing w:before="109"/>
        <w:ind w:left="557"/>
      </w:pPr>
      <w:r>
        <w:rPr>
          <w:color w:val="231F20"/>
        </w:rPr>
        <w:t>住所 :</w:t>
      </w:r>
      <w:r>
        <w:rPr>
          <w:color w:val="231F20"/>
        </w:rPr>
        <w:tab/>
      </w:r>
      <w:r>
        <w:rPr>
          <w:color w:val="231F20"/>
        </w:rPr>
        <w:t>法定代表人 :</w:t>
      </w:r>
    </w:p>
    <w:p>
      <w:pPr>
        <w:pStyle w:val="5"/>
        <w:spacing w:before="109"/>
        <w:ind w:left="557"/>
      </w:pPr>
      <w:r>
        <w:rPr>
          <w:color w:val="231F20"/>
        </w:rPr>
        <w:t>社会信用统一代码或工商登记注册号 :</w:t>
      </w:r>
    </w:p>
    <w:p>
      <w:pPr>
        <w:pStyle w:val="5"/>
        <w:tabs>
          <w:tab w:val="left" w:pos="4437"/>
        </w:tabs>
        <w:spacing w:before="109"/>
        <w:ind w:left="557"/>
      </w:pPr>
      <w:r>
        <w:rPr>
          <w:color w:val="231F20"/>
        </w:rPr>
        <w:t>身份证号码 :</w:t>
      </w:r>
      <w:r>
        <w:rPr>
          <w:color w:val="231F20"/>
        </w:rPr>
        <w:tab/>
      </w:r>
      <w:r>
        <w:rPr>
          <w:color w:val="231F20"/>
        </w:rPr>
        <w:t>电话号码 :</w:t>
      </w:r>
    </w:p>
    <w:p>
      <w:pPr>
        <w:pStyle w:val="5"/>
        <w:spacing w:before="109" w:line="319" w:lineRule="auto"/>
        <w:ind w:left="117" w:right="144" w:firstLine="440"/>
      </w:pPr>
      <w:r>
        <w:rPr>
          <w:color w:val="231F20"/>
          <w:spacing w:val="-10"/>
        </w:rPr>
        <w:t>根据《中华人民共和国合同法》</w:t>
      </w:r>
      <w:r>
        <w:rPr>
          <w:color w:val="231F20"/>
          <w:spacing w:val="-14"/>
        </w:rPr>
        <w:t>、《二手车流通管理办法》等有关法律、法规、规章的规定， 就二手车的买卖事宜，买卖双方在平等、自愿、协商一致的基础上签订本合同。</w:t>
      </w:r>
    </w:p>
    <w:p>
      <w:pPr>
        <w:pStyle w:val="4"/>
        <w:tabs>
          <w:tab w:val="left" w:pos="959"/>
        </w:tabs>
        <w:spacing w:before="182"/>
      </w:pPr>
      <w:r>
        <w:rPr>
          <w:color w:val="231F20"/>
        </w:rPr>
        <w:t>第一条</w:t>
      </w:r>
      <w:r>
        <w:rPr>
          <w:color w:val="231F20"/>
        </w:rPr>
        <w:tab/>
      </w:r>
      <w:r>
        <w:rPr>
          <w:color w:val="231F20"/>
        </w:rPr>
        <w:t>车辆基本情况</w:t>
      </w:r>
    </w:p>
    <w:p>
      <w:pPr>
        <w:pStyle w:val="5"/>
        <w:spacing w:before="5"/>
        <w:rPr>
          <w:rFonts w:ascii="方正黑体_GBK"/>
          <w:sz w:val="18"/>
        </w:rPr>
      </w:pPr>
    </w:p>
    <w:p>
      <w:pPr>
        <w:pStyle w:val="9"/>
        <w:numPr>
          <w:ilvl w:val="0"/>
          <w:numId w:val="1"/>
        </w:numPr>
        <w:tabs>
          <w:tab w:val="left" w:pos="776"/>
          <w:tab w:val="left" w:pos="5465"/>
        </w:tabs>
        <w:spacing w:before="0" w:after="0" w:line="319" w:lineRule="auto"/>
        <w:ind w:left="557" w:right="3706" w:firstLine="0"/>
        <w:jc w:val="left"/>
        <w:rPr>
          <w:sz w:val="22"/>
        </w:rPr>
      </w:pPr>
      <w:r>
        <w:rPr>
          <w:color w:val="231F20"/>
          <w:sz w:val="22"/>
        </w:rPr>
        <w:t>车主名称或姓名</w:t>
      </w:r>
      <w:r>
        <w:rPr>
          <w:color w:val="231F20"/>
          <w:spacing w:val="-1"/>
          <w:sz w:val="22"/>
        </w:rPr>
        <w:t xml:space="preserve"> </w:t>
      </w:r>
      <w:r>
        <w:rPr>
          <w:color w:val="231F20"/>
          <w:sz w:val="22"/>
        </w:rPr>
        <w:t>:</w:t>
      </w:r>
      <w:r>
        <w:rPr>
          <w:color w:val="231F20"/>
          <w:sz w:val="22"/>
          <w:u w:val="single" w:color="231F20"/>
        </w:rPr>
        <w:t xml:space="preserve"> </w:t>
      </w:r>
      <w:r>
        <w:rPr>
          <w:color w:val="231F20"/>
          <w:sz w:val="22"/>
          <w:u w:val="single" w:color="231F20"/>
        </w:rPr>
        <w:tab/>
      </w:r>
      <w:r>
        <w:rPr>
          <w:color w:val="231F20"/>
          <w:sz w:val="22"/>
        </w:rPr>
        <w:t>； 厂牌型号 :</w:t>
      </w:r>
      <w:r>
        <w:rPr>
          <w:color w:val="231F20"/>
          <w:sz w:val="22"/>
          <w:u w:val="single" w:color="231F20"/>
        </w:rPr>
        <w:t xml:space="preserve"> </w:t>
      </w:r>
      <w:r>
        <w:rPr>
          <w:color w:val="231F20"/>
          <w:sz w:val="22"/>
          <w:u w:val="single" w:color="231F20"/>
        </w:rPr>
        <w:tab/>
      </w:r>
      <w:r>
        <w:rPr>
          <w:color w:val="231F20"/>
          <w:sz w:val="22"/>
        </w:rPr>
        <w:t>；</w:t>
      </w:r>
    </w:p>
    <w:p>
      <w:pPr>
        <w:pStyle w:val="5"/>
        <w:spacing w:before="14"/>
        <w:rPr>
          <w:sz w:val="30"/>
        </w:rPr>
      </w:pPr>
    </w:p>
    <w:p>
      <w:pPr>
        <w:pStyle w:val="5"/>
        <w:tabs>
          <w:tab w:val="left" w:pos="4907"/>
        </w:tabs>
        <w:ind w:left="557"/>
      </w:pPr>
      <w:r>
        <w:rPr>
          <w:color w:val="231F20"/>
        </w:rPr>
        <w:t>车架号</w:t>
      </w:r>
      <w:r>
        <w:rPr>
          <w:color w:val="231F20"/>
          <w:spacing w:val="-1"/>
        </w:rPr>
        <w:t xml:space="preserve"> </w:t>
      </w:r>
      <w:r>
        <w:rPr>
          <w:color w:val="231F20"/>
        </w:rPr>
        <w:t>/VIN</w:t>
      </w:r>
      <w:r>
        <w:rPr>
          <w:color w:val="231F20"/>
          <w:spacing w:val="-1"/>
        </w:rPr>
        <w:t xml:space="preserve"> </w:t>
      </w:r>
      <w:r>
        <w:rPr>
          <w:color w:val="231F20"/>
        </w:rPr>
        <w:t>码</w:t>
      </w:r>
      <w:r>
        <w:rPr>
          <w:color w:val="231F20"/>
          <w:spacing w:val="-1"/>
        </w:rPr>
        <w:t xml:space="preserve"> </w:t>
      </w:r>
      <w:r>
        <w:rPr>
          <w:color w:val="231F20"/>
        </w:rPr>
        <w:t>:</w:t>
      </w:r>
      <w:r>
        <w:rPr>
          <w:color w:val="231F20"/>
          <w:u w:val="single" w:color="231F20"/>
        </w:rPr>
        <w:t xml:space="preserve"> </w:t>
      </w:r>
      <w:r>
        <w:rPr>
          <w:color w:val="231F20"/>
          <w:u w:val="single" w:color="231F20"/>
        </w:rPr>
        <w:tab/>
      </w:r>
      <w:r>
        <w:rPr>
          <w:color w:val="231F20"/>
        </w:rPr>
        <w:t>。</w:t>
      </w:r>
    </w:p>
    <w:p>
      <w:pPr>
        <w:pStyle w:val="9"/>
        <w:numPr>
          <w:ilvl w:val="0"/>
          <w:numId w:val="1"/>
        </w:numPr>
        <w:tabs>
          <w:tab w:val="left" w:pos="776"/>
          <w:tab w:val="left" w:pos="2368"/>
          <w:tab w:val="left" w:pos="8091"/>
        </w:tabs>
        <w:spacing w:before="108" w:after="0" w:line="319" w:lineRule="auto"/>
        <w:ind w:left="117" w:right="215" w:firstLine="440"/>
        <w:jc w:val="left"/>
        <w:rPr>
          <w:sz w:val="22"/>
        </w:rPr>
      </w:pPr>
      <w:r>
        <w:rPr>
          <w:color w:val="231F20"/>
          <w:sz w:val="22"/>
        </w:rPr>
        <w:t>车辆</w:t>
      </w:r>
      <w:r>
        <w:rPr>
          <w:color w:val="231F20"/>
          <w:sz w:val="22"/>
          <w:u w:val="single" w:color="231F20"/>
        </w:rPr>
        <w:t xml:space="preserve"> </w:t>
      </w:r>
      <w:r>
        <w:rPr>
          <w:color w:val="231F20"/>
          <w:sz w:val="22"/>
          <w:u w:val="single" w:color="231F20"/>
        </w:rPr>
        <w:tab/>
      </w:r>
      <w:r>
        <w:rPr>
          <w:color w:val="231F20"/>
          <w:sz w:val="22"/>
          <w:u w:val="single" w:color="231F20"/>
        </w:rPr>
        <w:t>（</w:t>
      </w:r>
      <w:r>
        <w:rPr>
          <w:color w:val="231F20"/>
          <w:sz w:val="22"/>
        </w:rPr>
        <w:t>是或否）因为质量问题而进行过更换、退货或主要零部件的维修、更换，原因是</w:t>
      </w:r>
      <w:r>
        <w:rPr>
          <w:color w:val="231F20"/>
          <w:sz w:val="22"/>
          <w:u w:val="single" w:color="231F20"/>
        </w:rPr>
        <w:t xml:space="preserve"> </w:t>
      </w:r>
      <w:r>
        <w:rPr>
          <w:color w:val="231F20"/>
          <w:sz w:val="22"/>
          <w:u w:val="single" w:color="231F20"/>
        </w:rPr>
        <w:tab/>
      </w:r>
      <w:r>
        <w:rPr>
          <w:color w:val="231F20"/>
          <w:sz w:val="22"/>
          <w:u w:val="single" w:color="231F20"/>
        </w:rPr>
        <w:tab/>
      </w:r>
      <w:r>
        <w:rPr>
          <w:color w:val="231F20"/>
          <w:sz w:val="22"/>
        </w:rPr>
        <w:t>。</w:t>
      </w:r>
    </w:p>
    <w:p>
      <w:pPr>
        <w:pStyle w:val="9"/>
        <w:numPr>
          <w:ilvl w:val="0"/>
          <w:numId w:val="1"/>
        </w:numPr>
        <w:tabs>
          <w:tab w:val="left" w:pos="776"/>
        </w:tabs>
        <w:spacing w:before="25" w:after="0" w:line="240" w:lineRule="auto"/>
        <w:ind w:left="557" w:right="0" w:firstLine="0"/>
        <w:jc w:val="left"/>
        <w:rPr>
          <w:sz w:val="22"/>
        </w:rPr>
      </w:pPr>
      <w:r>
        <w:rPr>
          <w:color w:val="231F20"/>
          <w:sz w:val="22"/>
        </w:rPr>
        <w:t>二手车技术状况表见附件一。</w:t>
      </w:r>
    </w:p>
    <w:p>
      <w:pPr>
        <w:pStyle w:val="9"/>
        <w:numPr>
          <w:ilvl w:val="0"/>
          <w:numId w:val="1"/>
        </w:numPr>
        <w:tabs>
          <w:tab w:val="left" w:pos="776"/>
        </w:tabs>
        <w:spacing w:before="109" w:after="0" w:line="240" w:lineRule="auto"/>
        <w:ind w:left="557" w:right="0" w:firstLine="0"/>
        <w:jc w:val="left"/>
        <w:rPr>
          <w:sz w:val="22"/>
        </w:rPr>
      </w:pPr>
      <w:r>
        <w:rPr>
          <w:color w:val="231F20"/>
          <w:sz w:val="22"/>
        </w:rPr>
        <w:t>车辆相关凭证见附件二。</w:t>
      </w:r>
    </w:p>
    <w:p>
      <w:pPr>
        <w:pStyle w:val="5"/>
        <w:spacing w:before="10"/>
        <w:rPr>
          <w:sz w:val="17"/>
        </w:rPr>
      </w:pPr>
    </w:p>
    <w:p>
      <w:pPr>
        <w:pStyle w:val="4"/>
        <w:tabs>
          <w:tab w:val="left" w:pos="959"/>
        </w:tabs>
      </w:pPr>
      <w:r>
        <w:rPr>
          <w:color w:val="231F20"/>
        </w:rPr>
        <w:t>第二条</w:t>
      </w:r>
      <w:r>
        <w:rPr>
          <w:color w:val="231F20"/>
        </w:rPr>
        <w:tab/>
      </w:r>
      <w:r>
        <w:rPr>
          <w:color w:val="231F20"/>
        </w:rPr>
        <w:t>车辆价款、过户手续费及支付时间、方式</w:t>
      </w:r>
    </w:p>
    <w:p>
      <w:pPr>
        <w:pStyle w:val="5"/>
        <w:spacing w:before="5"/>
        <w:rPr>
          <w:rFonts w:ascii="方正黑体_GBK"/>
          <w:sz w:val="18"/>
        </w:rPr>
      </w:pPr>
    </w:p>
    <w:p>
      <w:pPr>
        <w:pStyle w:val="9"/>
        <w:numPr>
          <w:ilvl w:val="0"/>
          <w:numId w:val="2"/>
        </w:numPr>
        <w:tabs>
          <w:tab w:val="left" w:pos="776"/>
        </w:tabs>
        <w:spacing w:before="0" w:after="0" w:line="240" w:lineRule="auto"/>
        <w:ind w:left="775" w:right="0" w:hanging="218"/>
        <w:jc w:val="left"/>
        <w:rPr>
          <w:sz w:val="22"/>
        </w:rPr>
      </w:pPr>
      <w:r>
        <w:rPr>
          <w:color w:val="231F20"/>
          <w:sz w:val="22"/>
        </w:rPr>
        <w:t>车辆价款及过户手续费</w:t>
      </w:r>
    </w:p>
    <w:p>
      <w:pPr>
        <w:pStyle w:val="5"/>
        <w:tabs>
          <w:tab w:val="left" w:pos="3840"/>
          <w:tab w:val="left" w:pos="5604"/>
          <w:tab w:val="left" w:pos="7459"/>
          <w:tab w:val="left" w:pos="8661"/>
        </w:tabs>
        <w:spacing w:before="109" w:line="319" w:lineRule="auto"/>
        <w:ind w:left="557" w:right="247"/>
      </w:pPr>
      <w:r>
        <w:rPr>
          <w:color w:val="231F20"/>
        </w:rPr>
        <w:t>本车价款（不含税费或其它费用）为人民币 :</w:t>
      </w:r>
      <w:r>
        <w:rPr>
          <w:color w:val="231F20"/>
          <w:u w:val="single" w:color="231F20"/>
        </w:rPr>
        <w:t xml:space="preserve"> </w:t>
      </w:r>
      <w:r>
        <w:rPr>
          <w:color w:val="231F20"/>
          <w:u w:val="single" w:color="231F20"/>
        </w:rPr>
        <w:tab/>
      </w:r>
      <w:r>
        <w:rPr>
          <w:color w:val="231F20"/>
        </w:rPr>
        <w:t>元（大写 :</w:t>
      </w:r>
      <w:r>
        <w:rPr>
          <w:color w:val="231F20"/>
          <w:u w:val="single" w:color="231F20"/>
        </w:rPr>
        <w:t xml:space="preserve"> </w:t>
      </w:r>
      <w:r>
        <w:rPr>
          <w:color w:val="231F20"/>
          <w:u w:val="single" w:color="231F20"/>
        </w:rPr>
        <w:tab/>
      </w:r>
      <w:r>
        <w:rPr>
          <w:color w:val="231F20"/>
          <w:u w:val="single" w:color="231F20"/>
        </w:rPr>
        <w:tab/>
      </w:r>
      <w:r>
        <w:rPr>
          <w:color w:val="231F20"/>
        </w:rPr>
        <w:t>元</w:t>
      </w:r>
      <w:r>
        <w:rPr>
          <w:color w:val="231F20"/>
          <w:spacing w:val="-83"/>
        </w:rPr>
        <w:t>）。</w:t>
      </w:r>
      <w:r>
        <w:rPr>
          <w:color w:val="231F20"/>
        </w:rPr>
        <w:t>过户手续费为人民币 :</w:t>
      </w:r>
      <w:r>
        <w:rPr>
          <w:color w:val="231F20"/>
          <w:u w:val="single" w:color="231F20"/>
        </w:rPr>
        <w:t xml:space="preserve"> </w:t>
      </w:r>
      <w:r>
        <w:rPr>
          <w:color w:val="231F20"/>
          <w:u w:val="single" w:color="231F20"/>
        </w:rPr>
        <w:tab/>
      </w:r>
      <w:r>
        <w:rPr>
          <w:color w:val="231F20"/>
        </w:rPr>
        <w:t>元（大写 :</w:t>
      </w:r>
      <w:r>
        <w:rPr>
          <w:color w:val="231F20"/>
          <w:u w:val="single" w:color="231F20"/>
        </w:rPr>
        <w:t xml:space="preserve"> </w:t>
      </w:r>
      <w:r>
        <w:rPr>
          <w:color w:val="231F20"/>
          <w:u w:val="single" w:color="231F20"/>
        </w:rPr>
        <w:tab/>
      </w:r>
      <w:r>
        <w:rPr>
          <w:color w:val="231F20"/>
          <w:u w:val="single" w:color="231F20"/>
        </w:rPr>
        <w:tab/>
      </w:r>
      <w:r>
        <w:rPr>
          <w:color w:val="231F20"/>
        </w:rPr>
        <w:t>元</w:t>
      </w:r>
      <w:r>
        <w:rPr>
          <w:color w:val="231F20"/>
          <w:spacing w:val="-83"/>
        </w:rPr>
        <w:t>）。</w:t>
      </w:r>
    </w:p>
    <w:p>
      <w:pPr>
        <w:pStyle w:val="9"/>
        <w:numPr>
          <w:ilvl w:val="0"/>
          <w:numId w:val="2"/>
        </w:numPr>
        <w:tabs>
          <w:tab w:val="left" w:pos="776"/>
        </w:tabs>
        <w:spacing w:before="26" w:after="0" w:line="240" w:lineRule="auto"/>
        <w:ind w:left="775" w:right="0" w:hanging="218"/>
        <w:jc w:val="left"/>
        <w:rPr>
          <w:sz w:val="22"/>
        </w:rPr>
      </w:pPr>
      <w:r>
        <w:rPr>
          <w:color w:val="231F20"/>
          <w:sz w:val="22"/>
        </w:rPr>
        <w:t>支付时间、方式</w:t>
      </w:r>
    </w:p>
    <w:p>
      <w:pPr>
        <w:pStyle w:val="5"/>
        <w:spacing w:before="24"/>
        <w:ind w:firstLine="660" w:firstLineChars="300"/>
      </w:pPr>
      <w:r>
        <w:rPr>
          <w:color w:val="231F20"/>
        </w:rPr>
        <w:t>□合同签订之日，一次性付清车款 ;</w:t>
      </w:r>
    </w:p>
    <w:p>
      <w:pPr>
        <w:pStyle w:val="5"/>
        <w:tabs>
          <w:tab w:val="left" w:pos="1870"/>
          <w:tab w:val="left" w:pos="4078"/>
          <w:tab w:val="left" w:pos="6955"/>
          <w:tab w:val="left" w:pos="7029"/>
          <w:tab w:val="left" w:pos="8088"/>
        </w:tabs>
        <w:spacing w:before="109" w:line="319" w:lineRule="auto"/>
        <w:ind w:left="117" w:right="215" w:firstLine="440"/>
      </w:pPr>
      <w:r>
        <w:rPr>
          <w:color w:val="231F20"/>
        </w:rPr>
        <w:t>□合同签订之日，交付订金</w:t>
      </w:r>
      <w:r>
        <w:rPr>
          <w:color w:val="231F20"/>
          <w:u w:val="single" w:color="231F20"/>
        </w:rPr>
        <w:t xml:space="preserve"> </w:t>
      </w:r>
      <w:r>
        <w:rPr>
          <w:color w:val="231F20"/>
          <w:u w:val="single" w:color="231F20"/>
        </w:rPr>
        <w:tab/>
      </w:r>
      <w:r>
        <w:rPr>
          <w:color w:val="231F20"/>
        </w:rPr>
        <w:t>元（大写 :</w:t>
      </w:r>
      <w:r>
        <w:rPr>
          <w:color w:val="231F20"/>
          <w:u w:val="single" w:color="231F20"/>
        </w:rPr>
        <w:t xml:space="preserve"> </w:t>
      </w:r>
      <w:r>
        <w:rPr>
          <w:color w:val="231F20"/>
          <w:u w:val="single" w:color="231F20"/>
        </w:rPr>
        <w:tab/>
      </w:r>
      <w:r>
        <w:rPr>
          <w:color w:val="231F20"/>
        </w:rPr>
        <w:t>元</w:t>
      </w:r>
      <w:r>
        <w:rPr>
          <w:color w:val="231F20"/>
          <w:spacing w:val="-110"/>
        </w:rPr>
        <w:t>），</w:t>
      </w:r>
      <w:r>
        <w:rPr>
          <w:color w:val="231F20"/>
          <w:spacing w:val="-110"/>
          <w:u w:val="single" w:color="231F20"/>
        </w:rPr>
        <w:t xml:space="preserve"> </w:t>
      </w:r>
      <w:r>
        <w:rPr>
          <w:color w:val="231F20"/>
          <w:spacing w:val="-110"/>
          <w:u w:val="single" w:color="231F20"/>
        </w:rPr>
        <w:tab/>
      </w:r>
      <w:r>
        <w:rPr>
          <w:color w:val="231F20"/>
        </w:rPr>
        <w:t>个工作日内付清余款</w:t>
      </w:r>
      <w:r>
        <w:rPr>
          <w:color w:val="231F20"/>
          <w:u w:val="single" w:color="231F20"/>
        </w:rPr>
        <w:t xml:space="preserve"> </w:t>
      </w:r>
      <w:r>
        <w:rPr>
          <w:color w:val="231F20"/>
          <w:u w:val="single" w:color="231F20"/>
        </w:rPr>
        <w:tab/>
      </w:r>
      <w:r>
        <w:rPr>
          <w:color w:val="231F20"/>
        </w:rPr>
        <w:t>元（大写 :</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元）;</w:t>
      </w:r>
    </w:p>
    <w:p>
      <w:pPr>
        <w:pStyle w:val="5"/>
        <w:spacing w:before="25"/>
        <w:ind w:left="557"/>
      </w:pPr>
      <w:r>
        <w:rPr>
          <w:color w:val="231F20"/>
        </w:rPr>
        <w:t>□其他支付方式，如使用汽车消费贷款等支付方式以补充合同形式另行约定。</w:t>
      </w:r>
    </w:p>
    <w:p>
      <w:pPr>
        <w:pStyle w:val="5"/>
        <w:spacing w:before="108"/>
        <w:ind w:left="557"/>
      </w:pPr>
      <w:r>
        <w:rPr>
          <w:color w:val="231F20"/>
        </w:rPr>
        <w:t>□过户手续费由乙方承担 ;</w:t>
      </w:r>
    </w:p>
    <w:p>
      <w:pPr>
        <w:pStyle w:val="5"/>
        <w:spacing w:before="108"/>
        <w:ind w:left="557"/>
      </w:pPr>
      <w:r>
        <w:rPr>
          <w:color w:val="231F20"/>
        </w:rPr>
        <w:t>□过户手续费由甲方承担 ;</w:t>
      </w:r>
    </w:p>
    <w:p>
      <w:pPr>
        <w:pStyle w:val="5"/>
        <w:tabs>
          <w:tab w:val="left" w:pos="2093"/>
          <w:tab w:val="left" w:pos="4033"/>
          <w:tab w:val="left" w:pos="4073"/>
          <w:tab w:val="left" w:pos="5732"/>
          <w:tab w:val="left" w:pos="8643"/>
          <w:tab w:val="left" w:pos="8766"/>
        </w:tabs>
        <w:spacing w:before="108" w:line="319" w:lineRule="auto"/>
        <w:ind w:left="117" w:right="264" w:firstLine="440"/>
      </w:pPr>
      <w:r>
        <w:rPr>
          <w:color w:val="231F20"/>
        </w:rPr>
        <w:t>□过户手续费由乙方承担</w:t>
      </w:r>
      <w:r>
        <w:rPr>
          <w:color w:val="231F20"/>
          <w:u w:val="single" w:color="231F20"/>
        </w:rPr>
        <w:t xml:space="preserve"> </w:t>
      </w:r>
      <w:r>
        <w:rPr>
          <w:color w:val="231F20"/>
          <w:u w:val="single" w:color="231F20"/>
        </w:rPr>
        <w:tab/>
      </w:r>
      <w:r>
        <w:rPr>
          <w:color w:val="231F20"/>
          <w:u w:val="single" w:color="231F20"/>
        </w:rPr>
        <w:tab/>
      </w:r>
      <w:r>
        <w:rPr>
          <w:color w:val="231F20"/>
        </w:rPr>
        <w:t>%，即</w:t>
      </w:r>
      <w:r>
        <w:rPr>
          <w:color w:val="231F20"/>
          <w:u w:val="single" w:color="231F20"/>
        </w:rPr>
        <w:t xml:space="preserve"> </w:t>
      </w:r>
      <w:r>
        <w:rPr>
          <w:color w:val="231F20"/>
          <w:u w:val="single" w:color="231F20"/>
        </w:rPr>
        <w:tab/>
      </w:r>
      <w:r>
        <w:rPr>
          <w:color w:val="231F20"/>
          <w:spacing w:val="-37"/>
        </w:rPr>
        <w:t>元</w:t>
      </w:r>
      <w:r>
        <w:rPr>
          <w:color w:val="231F20"/>
        </w:rPr>
        <w:t>（大写</w:t>
      </w:r>
      <w:r>
        <w:rPr>
          <w:color w:val="231F20"/>
          <w:spacing w:val="-1"/>
        </w:rPr>
        <w:t xml:space="preserve"> </w:t>
      </w:r>
      <w:r>
        <w:rPr>
          <w:color w:val="231F20"/>
        </w:rPr>
        <w:t>:</w:t>
      </w:r>
      <w:r>
        <w:rPr>
          <w:color w:val="231F20"/>
          <w:u w:val="single" w:color="231F20"/>
        </w:rPr>
        <w:t xml:space="preserve"> </w:t>
      </w:r>
      <w:r>
        <w:rPr>
          <w:color w:val="231F20"/>
          <w:u w:val="single" w:color="231F20"/>
        </w:rPr>
        <w:tab/>
      </w:r>
      <w:r>
        <w:rPr>
          <w:color w:val="231F20"/>
          <w:u w:val="single" w:color="231F20"/>
        </w:rPr>
        <w:tab/>
      </w:r>
      <w:r>
        <w:rPr>
          <w:color w:val="231F20"/>
        </w:rPr>
        <w:t>元</w:t>
      </w:r>
      <w:r>
        <w:rPr>
          <w:color w:val="231F20"/>
          <w:spacing w:val="-64"/>
        </w:rPr>
        <w:t>）;</w:t>
      </w:r>
      <w:r>
        <w:rPr>
          <w:color w:val="231F20"/>
        </w:rPr>
        <w:t>甲方承担</w:t>
      </w:r>
      <w:r>
        <w:rPr>
          <w:color w:val="231F20"/>
          <w:u w:val="single" w:color="231F20"/>
        </w:rPr>
        <w:t xml:space="preserve"> </w:t>
      </w:r>
      <w:r>
        <w:rPr>
          <w:color w:val="231F20"/>
          <w:u w:val="single" w:color="231F20"/>
        </w:rPr>
        <w:tab/>
      </w:r>
      <w:r>
        <w:rPr>
          <w:color w:val="231F20"/>
        </w:rPr>
        <w:t>%，即</w:t>
      </w:r>
      <w:r>
        <w:rPr>
          <w:color w:val="231F20"/>
          <w:u w:val="single" w:color="231F20"/>
        </w:rPr>
        <w:t xml:space="preserve"> </w:t>
      </w:r>
      <w:r>
        <w:rPr>
          <w:color w:val="231F20"/>
          <w:u w:val="single" w:color="231F20"/>
        </w:rPr>
        <w:tab/>
      </w:r>
      <w:r>
        <w:rPr>
          <w:color w:val="231F20"/>
        </w:rPr>
        <w:t>元（大写 :</w:t>
      </w:r>
      <w:r>
        <w:rPr>
          <w:color w:val="231F20"/>
          <w:u w:val="single" w:color="231F20"/>
        </w:rPr>
        <w:t xml:space="preserve"> </w:t>
      </w:r>
      <w:r>
        <w:rPr>
          <w:color w:val="231F20"/>
          <w:u w:val="single" w:color="231F20"/>
        </w:rPr>
        <w:tab/>
      </w:r>
      <w:r>
        <w:rPr>
          <w:color w:val="231F20"/>
          <w:u w:val="single" w:color="231F20"/>
        </w:rPr>
        <w:tab/>
      </w:r>
      <w:r>
        <w:rPr>
          <w:color w:val="231F20"/>
        </w:rPr>
        <w:t>元</w:t>
      </w:r>
      <w:r>
        <w:rPr>
          <w:color w:val="231F20"/>
          <w:spacing w:val="-83"/>
        </w:rPr>
        <w:t>）。</w:t>
      </w:r>
    </w:p>
    <w:p>
      <w:pPr>
        <w:pStyle w:val="5"/>
        <w:spacing w:before="25"/>
        <w:ind w:left="557"/>
      </w:pPr>
      <w:r>
        <w:rPr>
          <w:color w:val="231F20"/>
        </w:rPr>
        <w:t>车辆过户时将过户手续费支付给双方约定的过户手续办理方。</w:t>
      </w:r>
    </w:p>
    <w:p>
      <w:pPr>
        <w:pStyle w:val="5"/>
        <w:spacing w:before="9"/>
        <w:rPr>
          <w:sz w:val="17"/>
        </w:rPr>
      </w:pPr>
    </w:p>
    <w:p>
      <w:pPr>
        <w:pStyle w:val="4"/>
        <w:tabs>
          <w:tab w:val="left" w:pos="3572"/>
        </w:tabs>
        <w:ind w:left="2612" w:right="0"/>
        <w:jc w:val="left"/>
      </w:pPr>
      <w:r>
        <w:rPr>
          <w:color w:val="231F20"/>
        </w:rPr>
        <w:t>第三条</w:t>
      </w:r>
      <w:r>
        <w:rPr>
          <w:color w:val="231F20"/>
        </w:rPr>
        <w:tab/>
      </w:r>
      <w:r>
        <w:rPr>
          <w:color w:val="231F20"/>
        </w:rPr>
        <w:t>车辆的过户、交付及风险承担</w:t>
      </w:r>
    </w:p>
    <w:p>
      <w:pPr>
        <w:pStyle w:val="5"/>
        <w:spacing w:before="4"/>
        <w:rPr>
          <w:rFonts w:ascii="方正黑体_GBK"/>
          <w:sz w:val="18"/>
        </w:rPr>
      </w:pPr>
    </w:p>
    <w:p>
      <w:pPr>
        <w:pStyle w:val="5"/>
        <w:tabs>
          <w:tab w:val="left" w:pos="5224"/>
          <w:tab w:val="left" w:pos="5860"/>
        </w:tabs>
        <w:spacing w:before="1" w:line="319" w:lineRule="auto"/>
        <w:ind w:left="557" w:right="213"/>
      </w:pPr>
      <w:r>
        <w:rPr>
          <w:color w:val="231F20"/>
        </w:rPr>
        <w:t>过户手续办理方应于本合同签订之日起</w:t>
      </w:r>
      <w:r>
        <w:rPr>
          <w:color w:val="231F20"/>
          <w:u w:val="single" w:color="231F20"/>
        </w:rPr>
        <w:t xml:space="preserve"> </w:t>
      </w:r>
      <w:r>
        <w:rPr>
          <w:color w:val="231F20"/>
          <w:u w:val="single" w:color="231F20"/>
        </w:rPr>
        <w:tab/>
      </w:r>
      <w:r>
        <w:rPr>
          <w:color w:val="231F20"/>
        </w:rPr>
        <w:t>个工作日内，办理完成过户、转籍手续。甲方应于本车过户、转籍手续办理完成后</w:t>
      </w:r>
      <w:r>
        <w:rPr>
          <w:color w:val="231F20"/>
          <w:u w:val="single" w:color="231F20"/>
        </w:rPr>
        <w:t xml:space="preserve"> </w:t>
      </w:r>
      <w:r>
        <w:rPr>
          <w:color w:val="231F20"/>
          <w:u w:val="single" w:color="231F20"/>
        </w:rPr>
        <w:tab/>
      </w:r>
      <w:r>
        <w:rPr>
          <w:color w:val="231F20"/>
          <w:u w:val="single" w:color="231F20"/>
        </w:rPr>
        <w:tab/>
      </w:r>
      <w:r>
        <w:rPr>
          <w:color w:val="231F20"/>
        </w:rPr>
        <w:t>个工作日内在（地点）向乙方交付</w:t>
      </w:r>
    </w:p>
    <w:p>
      <w:pPr>
        <w:pStyle w:val="5"/>
        <w:spacing w:before="26"/>
        <w:ind w:left="117"/>
      </w:pPr>
      <w:r>
        <w:rPr>
          <w:color w:val="231F20"/>
        </w:rPr>
        <w:t>车辆及相关凭证（见附件二</w:t>
      </w:r>
      <w:r>
        <w:rPr>
          <w:color w:val="231F20"/>
          <w:spacing w:val="-83"/>
        </w:rPr>
        <w:t>）</w:t>
      </w:r>
      <w:r>
        <w:rPr>
          <w:color w:val="231F20"/>
        </w:rPr>
        <w:t>。</w:t>
      </w:r>
    </w:p>
    <w:p>
      <w:pPr>
        <w:pStyle w:val="5"/>
        <w:spacing w:before="109" w:line="319" w:lineRule="auto"/>
        <w:ind w:left="117" w:right="144" w:firstLine="440"/>
      </w:pPr>
      <w:r>
        <w:rPr>
          <w:color w:val="231F20"/>
        </w:rPr>
        <w:t>在车辆交付乙方之前所发生的所有风险由甲方承担 ; 在车辆交付乙方之后所发生的所有风险由乙方承担。</w:t>
      </w:r>
    </w:p>
    <w:p>
      <w:pPr>
        <w:pStyle w:val="4"/>
        <w:tabs>
          <w:tab w:val="left" w:pos="959"/>
        </w:tabs>
        <w:spacing w:before="182"/>
      </w:pPr>
      <w:r>
        <w:rPr>
          <w:color w:val="231F20"/>
        </w:rPr>
        <w:t>第四条</w:t>
      </w:r>
      <w:r>
        <w:rPr>
          <w:color w:val="231F20"/>
        </w:rPr>
        <w:tab/>
      </w:r>
      <w:r>
        <w:rPr>
          <w:color w:val="231F20"/>
        </w:rPr>
        <w:t>双方的权利和义务</w:t>
      </w:r>
    </w:p>
    <w:p>
      <w:pPr>
        <w:pStyle w:val="5"/>
        <w:spacing w:before="5"/>
        <w:rPr>
          <w:rFonts w:ascii="方正黑体_GBK"/>
          <w:sz w:val="18"/>
        </w:rPr>
      </w:pPr>
    </w:p>
    <w:p>
      <w:pPr>
        <w:pStyle w:val="9"/>
        <w:numPr>
          <w:ilvl w:val="0"/>
          <w:numId w:val="3"/>
        </w:numPr>
        <w:tabs>
          <w:tab w:val="left" w:pos="776"/>
        </w:tabs>
        <w:spacing w:before="0" w:after="0" w:line="240" w:lineRule="auto"/>
        <w:ind w:left="117" w:right="0" w:firstLine="440"/>
        <w:jc w:val="left"/>
        <w:rPr>
          <w:sz w:val="22"/>
        </w:rPr>
      </w:pPr>
      <w:r>
        <w:rPr>
          <w:color w:val="231F20"/>
          <w:sz w:val="22"/>
        </w:rPr>
        <w:t>甲方应按照合同约定的时间、地点向乙方交付车辆及相关凭证。</w:t>
      </w:r>
    </w:p>
    <w:p>
      <w:pPr>
        <w:pStyle w:val="9"/>
        <w:numPr>
          <w:ilvl w:val="0"/>
          <w:numId w:val="3"/>
        </w:numPr>
        <w:tabs>
          <w:tab w:val="left" w:pos="776"/>
        </w:tabs>
        <w:spacing w:before="108" w:after="0" w:line="240" w:lineRule="auto"/>
        <w:ind w:left="117" w:right="0" w:firstLine="440"/>
        <w:jc w:val="left"/>
        <w:rPr>
          <w:sz w:val="22"/>
        </w:rPr>
      </w:pPr>
      <w:r>
        <w:rPr>
          <w:color w:val="231F20"/>
          <w:sz w:val="22"/>
        </w:rPr>
        <w:t>甲方应保证合法享有车辆的所有权或处置权。</w:t>
      </w:r>
    </w:p>
    <w:p>
      <w:pPr>
        <w:pStyle w:val="9"/>
        <w:numPr>
          <w:ilvl w:val="0"/>
          <w:numId w:val="3"/>
        </w:numPr>
        <w:tabs>
          <w:tab w:val="left" w:pos="776"/>
        </w:tabs>
        <w:spacing w:before="108" w:after="0" w:line="240" w:lineRule="auto"/>
        <w:ind w:left="117" w:right="0" w:firstLine="440"/>
        <w:jc w:val="left"/>
        <w:rPr>
          <w:sz w:val="22"/>
        </w:rPr>
      </w:pPr>
      <w:r>
        <w:rPr>
          <w:color w:val="231F20"/>
          <w:sz w:val="22"/>
        </w:rPr>
        <w:t>甲方保证所出示及提供的与车辆有关的一切证件、证明及信息合法、真实、有效。</w:t>
      </w:r>
    </w:p>
    <w:p>
      <w:pPr>
        <w:pStyle w:val="9"/>
        <w:numPr>
          <w:ilvl w:val="0"/>
          <w:numId w:val="3"/>
        </w:numPr>
        <w:tabs>
          <w:tab w:val="left" w:pos="776"/>
        </w:tabs>
        <w:spacing w:before="108" w:after="0" w:line="240" w:lineRule="auto"/>
        <w:ind w:left="117" w:right="0" w:firstLine="440"/>
        <w:jc w:val="left"/>
        <w:rPr>
          <w:sz w:val="22"/>
        </w:rPr>
      </w:pPr>
      <w:r>
        <w:rPr>
          <w:color w:val="231F20"/>
          <w:sz w:val="22"/>
        </w:rPr>
        <w:t>乙方应按照合同约定支付价款。</w:t>
      </w:r>
    </w:p>
    <w:p>
      <w:pPr>
        <w:pStyle w:val="9"/>
        <w:numPr>
          <w:ilvl w:val="0"/>
          <w:numId w:val="3"/>
        </w:numPr>
        <w:tabs>
          <w:tab w:val="left" w:pos="763"/>
        </w:tabs>
        <w:spacing w:before="108" w:after="0" w:line="319" w:lineRule="auto"/>
        <w:ind w:left="117" w:right="219" w:firstLine="440"/>
        <w:jc w:val="left"/>
        <w:rPr>
          <w:sz w:val="22"/>
        </w:rPr>
      </w:pPr>
      <w:r>
        <w:rPr>
          <w:color w:val="231F20"/>
          <w:spacing w:val="-5"/>
          <w:sz w:val="22"/>
        </w:rPr>
        <w:t>对转出属地的车辆，乙方确认已经了解注册地对于迁入机动车限制性规定，确认该车辆符合当地注册登记标准。如果因非甲方原因导致乙方无法在当地注册登记的，乙方自行承担责任。</w:t>
      </w:r>
    </w:p>
    <w:p>
      <w:pPr>
        <w:pStyle w:val="4"/>
        <w:tabs>
          <w:tab w:val="left" w:pos="4052"/>
        </w:tabs>
        <w:spacing w:before="181"/>
        <w:ind w:left="3092" w:right="0"/>
        <w:jc w:val="left"/>
      </w:pPr>
      <w:r>
        <w:rPr>
          <w:color w:val="231F20"/>
        </w:rPr>
        <w:t>第五条</w:t>
      </w:r>
      <w:r>
        <w:rPr>
          <w:color w:val="231F20"/>
        </w:rPr>
        <w:tab/>
      </w:r>
      <w:r>
        <w:rPr>
          <w:color w:val="231F20"/>
        </w:rPr>
        <w:t>车辆质量与质量保证</w:t>
      </w:r>
    </w:p>
    <w:p>
      <w:pPr>
        <w:pStyle w:val="5"/>
        <w:spacing w:before="5"/>
        <w:rPr>
          <w:rFonts w:ascii="方正黑体_GBK"/>
          <w:sz w:val="18"/>
        </w:rPr>
      </w:pPr>
    </w:p>
    <w:p>
      <w:pPr>
        <w:pStyle w:val="9"/>
        <w:numPr>
          <w:ilvl w:val="0"/>
          <w:numId w:val="4"/>
        </w:numPr>
        <w:tabs>
          <w:tab w:val="left" w:pos="778"/>
        </w:tabs>
        <w:spacing w:before="0" w:after="0" w:line="319" w:lineRule="auto"/>
        <w:ind w:left="117" w:right="208" w:firstLine="440"/>
        <w:jc w:val="left"/>
        <w:rPr>
          <w:sz w:val="22"/>
        </w:rPr>
      </w:pPr>
      <w:r>
        <w:rPr>
          <w:color w:val="231F20"/>
          <w:spacing w:val="3"/>
          <w:sz w:val="22"/>
        </w:rPr>
        <w:t>甲方为法人的或通过法人机构委托销售、拍卖的，应按照附件一提供二手车技术状况</w:t>
      </w:r>
      <w:r>
        <w:rPr>
          <w:color w:val="231F20"/>
          <w:sz w:val="22"/>
        </w:rPr>
        <w:t>表，作为合同的一部分。</w:t>
      </w:r>
    </w:p>
    <w:p>
      <w:pPr>
        <w:pStyle w:val="9"/>
        <w:numPr>
          <w:ilvl w:val="0"/>
          <w:numId w:val="4"/>
        </w:numPr>
        <w:tabs>
          <w:tab w:val="left" w:pos="776"/>
          <w:tab w:val="left" w:pos="4786"/>
          <w:tab w:val="left" w:pos="8996"/>
        </w:tabs>
        <w:spacing w:before="26" w:after="0" w:line="240" w:lineRule="auto"/>
        <w:ind w:left="775" w:right="0" w:hanging="218"/>
        <w:jc w:val="left"/>
        <w:rPr>
          <w:sz w:val="22"/>
        </w:rPr>
      </w:pPr>
      <w:r>
        <w:rPr>
          <w:color w:val="231F20"/>
          <w:sz w:val="22"/>
        </w:rPr>
        <w:t>车辆完成交易后，甲方向乙方提供</w:t>
      </w:r>
      <w:r>
        <w:rPr>
          <w:color w:val="231F20"/>
          <w:sz w:val="22"/>
          <w:u w:val="single" w:color="231F20"/>
        </w:rPr>
        <w:t xml:space="preserve"> </w:t>
      </w:r>
      <w:r>
        <w:rPr>
          <w:color w:val="231F20"/>
          <w:sz w:val="22"/>
          <w:u w:val="single" w:color="231F20"/>
        </w:rPr>
        <w:tab/>
      </w:r>
      <w:r>
        <w:rPr>
          <w:color w:val="231F20"/>
          <w:sz w:val="22"/>
        </w:rPr>
        <w:t>个月的质保，质保范围为</w:t>
      </w:r>
      <w:r>
        <w:rPr>
          <w:color w:val="231F20"/>
          <w:sz w:val="22"/>
          <w:u w:val="single" w:color="231F20"/>
        </w:rPr>
        <w:t xml:space="preserve"> </w:t>
      </w:r>
      <w:r>
        <w:rPr>
          <w:color w:val="231F20"/>
          <w:sz w:val="22"/>
          <w:u w:val="single" w:color="231F20"/>
        </w:rPr>
        <w:tab/>
      </w:r>
      <w:r>
        <w:rPr>
          <w:color w:val="231F20"/>
          <w:sz w:val="22"/>
        </w:rPr>
        <w:t>。</w:t>
      </w:r>
    </w:p>
    <w:p>
      <w:pPr>
        <w:pStyle w:val="5"/>
        <w:spacing w:before="10"/>
        <w:rPr>
          <w:sz w:val="17"/>
        </w:rPr>
      </w:pPr>
    </w:p>
    <w:p>
      <w:pPr>
        <w:pStyle w:val="4"/>
        <w:tabs>
          <w:tab w:val="left" w:pos="959"/>
        </w:tabs>
      </w:pPr>
      <w:r>
        <w:rPr>
          <w:color w:val="231F20"/>
        </w:rPr>
        <w:t>第六条</w:t>
      </w:r>
      <w:r>
        <w:rPr>
          <w:color w:val="231F20"/>
        </w:rPr>
        <w:tab/>
      </w:r>
      <w:r>
        <w:rPr>
          <w:color w:val="231F20"/>
        </w:rPr>
        <w:t>违约责任</w:t>
      </w:r>
    </w:p>
    <w:p>
      <w:pPr>
        <w:pStyle w:val="5"/>
        <w:spacing w:before="5"/>
        <w:rPr>
          <w:rFonts w:ascii="方正黑体_GBK"/>
          <w:sz w:val="18"/>
        </w:rPr>
      </w:pPr>
    </w:p>
    <w:p>
      <w:pPr>
        <w:pStyle w:val="9"/>
        <w:numPr>
          <w:ilvl w:val="0"/>
          <w:numId w:val="5"/>
        </w:numPr>
        <w:tabs>
          <w:tab w:val="left" w:pos="777"/>
        </w:tabs>
        <w:spacing w:before="0" w:after="0" w:line="240" w:lineRule="auto"/>
        <w:ind w:left="117" w:right="0" w:firstLine="440"/>
        <w:jc w:val="left"/>
        <w:rPr>
          <w:sz w:val="22"/>
        </w:rPr>
      </w:pPr>
      <w:r>
        <w:rPr>
          <w:color w:val="231F20"/>
          <w:sz w:val="22"/>
        </w:rPr>
        <w:t>甲方向乙方提供的有关车辆信息不真实或甲方故意隐瞒相关车辆信息，包括三包记录、</w:t>
      </w:r>
    </w:p>
    <w:p>
      <w:pPr>
        <w:pStyle w:val="5"/>
        <w:spacing w:before="24"/>
      </w:pPr>
      <w:r>
        <w:rPr>
          <w:color w:val="231F20"/>
        </w:rPr>
        <w:t>维修记录、改装记录等，乙方有权解除合同，并要求甲方赔偿因此造成的损失。</w:t>
      </w:r>
    </w:p>
    <w:p>
      <w:pPr>
        <w:pStyle w:val="9"/>
        <w:numPr>
          <w:ilvl w:val="0"/>
          <w:numId w:val="5"/>
        </w:numPr>
        <w:tabs>
          <w:tab w:val="left" w:pos="776"/>
          <w:tab w:val="left" w:pos="5359"/>
          <w:tab w:val="left" w:pos="7208"/>
          <w:tab w:val="left" w:pos="8895"/>
        </w:tabs>
        <w:spacing w:before="109" w:after="0" w:line="319" w:lineRule="auto"/>
        <w:ind w:left="117" w:right="105" w:firstLine="440"/>
        <w:jc w:val="left"/>
        <w:rPr>
          <w:sz w:val="22"/>
        </w:rPr>
      </w:pPr>
      <w:r>
        <w:rPr>
          <w:color w:val="231F20"/>
          <w:sz w:val="22"/>
        </w:rPr>
        <w:t>甲方未按合同的约定期限将本车及其相关凭证交付乙方超过</w:t>
      </w:r>
      <w:r>
        <w:rPr>
          <w:color w:val="231F20"/>
          <w:sz w:val="22"/>
          <w:u w:val="single" w:color="231F20"/>
        </w:rPr>
        <w:t xml:space="preserve"> </w:t>
      </w:r>
      <w:r>
        <w:rPr>
          <w:color w:val="231F20"/>
          <w:sz w:val="22"/>
          <w:u w:val="single" w:color="231F20"/>
        </w:rPr>
        <w:tab/>
      </w:r>
      <w:r>
        <w:rPr>
          <w:color w:val="231F20"/>
          <w:sz w:val="22"/>
        </w:rPr>
        <w:t>日的，乙方有权解除本合同，并由甲方逾期每日按本车价款总额的</w:t>
      </w:r>
      <w:r>
        <w:rPr>
          <w:color w:val="231F20"/>
          <w:sz w:val="22"/>
          <w:u w:val="single" w:color="231F20"/>
        </w:rPr>
        <w:t xml:space="preserve"> </w:t>
      </w:r>
      <w:r>
        <w:rPr>
          <w:color w:val="231F20"/>
          <w:sz w:val="22"/>
          <w:u w:val="single" w:color="231F20"/>
        </w:rPr>
        <w:tab/>
      </w:r>
      <w:r>
        <w:rPr>
          <w:color w:val="231F20"/>
          <w:sz w:val="22"/>
        </w:rPr>
        <w:t>‰</w:t>
      </w:r>
      <w:r>
        <w:rPr>
          <w:color w:val="231F20"/>
          <w:spacing w:val="-110"/>
          <w:sz w:val="22"/>
        </w:rPr>
        <w:t>。</w:t>
      </w:r>
      <w:r>
        <w:rPr>
          <w:color w:val="231F20"/>
          <w:sz w:val="22"/>
        </w:rPr>
        <w:t>（最高不超过合同总价款的</w:t>
      </w:r>
      <w:r>
        <w:rPr>
          <w:color w:val="231F20"/>
          <w:sz w:val="22"/>
          <w:u w:val="single" w:color="231F20"/>
        </w:rPr>
        <w:t xml:space="preserve"> </w:t>
      </w:r>
      <w:r>
        <w:rPr>
          <w:color w:val="231F20"/>
          <w:sz w:val="22"/>
          <w:u w:val="single" w:color="231F20"/>
        </w:rPr>
        <w:tab/>
      </w:r>
      <w:r>
        <w:rPr>
          <w:color w:val="231F20"/>
          <w:sz w:val="22"/>
        </w:rPr>
        <w:t>%） 向乙方支付违约金。</w:t>
      </w:r>
    </w:p>
    <w:p>
      <w:pPr>
        <w:pStyle w:val="9"/>
        <w:numPr>
          <w:ilvl w:val="0"/>
          <w:numId w:val="5"/>
        </w:numPr>
        <w:tabs>
          <w:tab w:val="left" w:pos="776"/>
          <w:tab w:val="left" w:pos="3193"/>
          <w:tab w:val="left" w:pos="5668"/>
          <w:tab w:val="left" w:pos="6928"/>
        </w:tabs>
        <w:spacing w:before="25" w:after="0" w:line="319" w:lineRule="auto"/>
        <w:ind w:left="117" w:right="105" w:firstLine="440"/>
        <w:jc w:val="left"/>
        <w:rPr>
          <w:sz w:val="22"/>
        </w:rPr>
      </w:pPr>
      <w:r>
        <w:rPr>
          <w:color w:val="231F20"/>
          <w:sz w:val="22"/>
        </w:rPr>
        <w:t>乙方未按照合同约定期限支付本车价款的超过</w:t>
      </w:r>
      <w:r>
        <w:rPr>
          <w:color w:val="231F20"/>
          <w:sz w:val="22"/>
          <w:u w:val="single" w:color="231F20"/>
        </w:rPr>
        <w:t xml:space="preserve"> </w:t>
      </w:r>
      <w:r>
        <w:rPr>
          <w:color w:val="231F20"/>
          <w:sz w:val="22"/>
          <w:u w:val="single" w:color="231F20"/>
        </w:rPr>
        <w:tab/>
      </w:r>
      <w:r>
        <w:rPr>
          <w:color w:val="231F20"/>
          <w:sz w:val="22"/>
        </w:rPr>
        <w:t>日的，甲方有权解除本合同，乙方逾期每日按本车价款总额</w:t>
      </w:r>
      <w:r>
        <w:rPr>
          <w:color w:val="231F20"/>
          <w:sz w:val="22"/>
          <w:u w:val="single" w:color="231F20"/>
        </w:rPr>
        <w:t xml:space="preserve"> </w:t>
      </w:r>
      <w:r>
        <w:rPr>
          <w:color w:val="231F20"/>
          <w:sz w:val="22"/>
          <w:u w:val="single" w:color="231F20"/>
        </w:rPr>
        <w:tab/>
      </w:r>
      <w:r>
        <w:rPr>
          <w:color w:val="231F20"/>
          <w:sz w:val="22"/>
        </w:rPr>
        <w:t>‰</w:t>
      </w:r>
      <w:r>
        <w:rPr>
          <w:color w:val="231F20"/>
          <w:spacing w:val="-110"/>
          <w:sz w:val="22"/>
        </w:rPr>
        <w:t>。</w:t>
      </w:r>
      <w:r>
        <w:rPr>
          <w:color w:val="231F20"/>
          <w:sz w:val="22"/>
        </w:rPr>
        <w:t>（最高不超过合同总价款的</w:t>
      </w:r>
      <w:r>
        <w:rPr>
          <w:color w:val="231F20"/>
          <w:sz w:val="22"/>
          <w:u w:val="single" w:color="231F20"/>
        </w:rPr>
        <w:t xml:space="preserve"> </w:t>
      </w:r>
      <w:r>
        <w:rPr>
          <w:color w:val="231F20"/>
          <w:sz w:val="22"/>
          <w:u w:val="single" w:color="231F20"/>
        </w:rPr>
        <w:tab/>
      </w:r>
      <w:r>
        <w:rPr>
          <w:color w:val="231F20"/>
          <w:spacing w:val="-8"/>
          <w:sz w:val="22"/>
        </w:rPr>
        <w:t>%）</w:t>
      </w:r>
      <w:r>
        <w:rPr>
          <w:color w:val="231F20"/>
          <w:sz w:val="22"/>
        </w:rPr>
        <w:t>向甲方支付违约金。</w:t>
      </w:r>
    </w:p>
    <w:p>
      <w:pPr>
        <w:pStyle w:val="9"/>
        <w:numPr>
          <w:ilvl w:val="0"/>
          <w:numId w:val="5"/>
        </w:numPr>
        <w:tabs>
          <w:tab w:val="left" w:pos="776"/>
        </w:tabs>
        <w:spacing w:before="25" w:after="0" w:line="319" w:lineRule="auto"/>
        <w:ind w:left="117" w:right="213" w:firstLine="440"/>
        <w:jc w:val="both"/>
        <w:rPr>
          <w:sz w:val="22"/>
        </w:rPr>
      </w:pPr>
      <w:r>
        <w:rPr>
          <w:color w:val="231F20"/>
          <w:sz w:val="22"/>
        </w:rPr>
        <w:t>因甲方原因致使车辆不能办理过户、转籍手续的，乙方有权解除本合同，要求甲方返还车辆价款并承担相应损失 ; 因乙方原因致使车辆不能办理过户、转籍手续的，甲方有权解除本合同，并要求乙方返还车辆并承担相应损失。</w:t>
      </w:r>
    </w:p>
    <w:p>
      <w:pPr>
        <w:pStyle w:val="9"/>
        <w:numPr>
          <w:ilvl w:val="0"/>
          <w:numId w:val="5"/>
        </w:numPr>
        <w:tabs>
          <w:tab w:val="left" w:pos="776"/>
        </w:tabs>
        <w:spacing w:before="25" w:after="0" w:line="240" w:lineRule="auto"/>
        <w:ind w:left="775" w:right="0" w:hanging="218"/>
        <w:jc w:val="left"/>
        <w:rPr>
          <w:sz w:val="22"/>
        </w:rPr>
      </w:pPr>
      <w:r>
        <w:rPr>
          <w:color w:val="231F20"/>
          <w:sz w:val="22"/>
        </w:rPr>
        <w:t>其他违约责任 :</w:t>
      </w:r>
    </w:p>
    <w:p>
      <w:pPr>
        <w:pStyle w:val="5"/>
        <w:spacing w:before="9"/>
        <w:rPr>
          <w:sz w:val="17"/>
        </w:rPr>
      </w:pPr>
    </w:p>
    <w:p>
      <w:pPr>
        <w:pStyle w:val="4"/>
        <w:tabs>
          <w:tab w:val="left" w:pos="4052"/>
        </w:tabs>
        <w:ind w:left="3092" w:right="0"/>
        <w:jc w:val="left"/>
      </w:pPr>
      <w:r>
        <w:rPr>
          <w:color w:val="231F20"/>
        </w:rPr>
        <w:t>第七条</w:t>
      </w:r>
      <w:r>
        <w:rPr>
          <w:color w:val="231F20"/>
        </w:rPr>
        <w:tab/>
      </w:r>
      <w:r>
        <w:rPr>
          <w:color w:val="231F20"/>
        </w:rPr>
        <w:t>合同争议的解决方式</w:t>
      </w:r>
    </w:p>
    <w:p>
      <w:pPr>
        <w:pStyle w:val="5"/>
        <w:spacing w:before="5"/>
        <w:rPr>
          <w:rFonts w:ascii="方正黑体_GBK"/>
          <w:sz w:val="18"/>
        </w:rPr>
      </w:pPr>
    </w:p>
    <w:p>
      <w:pPr>
        <w:pStyle w:val="5"/>
        <w:tabs>
          <w:tab w:val="left" w:pos="1542"/>
        </w:tabs>
        <w:spacing w:line="319" w:lineRule="auto"/>
        <w:ind w:left="117" w:right="212" w:firstLine="440"/>
      </w:pPr>
      <w:r>
        <w:rPr>
          <w:color w:val="231F20"/>
        </w:rPr>
        <w:t>因本合同发生的争议，由当事人协商或委托第三方调解解决</w:t>
      </w:r>
      <w:r>
        <w:rPr>
          <w:color w:val="231F20"/>
          <w:spacing w:val="47"/>
        </w:rPr>
        <w:t xml:space="preserve"> </w:t>
      </w:r>
      <w:r>
        <w:rPr>
          <w:color w:val="231F20"/>
        </w:rPr>
        <w:t>;</w:t>
      </w:r>
      <w:r>
        <w:rPr>
          <w:color w:val="231F20"/>
          <w:spacing w:val="47"/>
        </w:rPr>
        <w:t xml:space="preserve"> </w:t>
      </w:r>
      <w:r>
        <w:rPr>
          <w:color w:val="231F20"/>
        </w:rPr>
        <w:t>协商或调解不成的，按下列第</w:t>
      </w:r>
      <w:r>
        <w:rPr>
          <w:color w:val="231F20"/>
          <w:u w:val="single" w:color="231F20"/>
        </w:rPr>
        <w:t xml:space="preserve"> </w:t>
      </w:r>
      <w:r>
        <w:rPr>
          <w:color w:val="231F20"/>
          <w:u w:val="single" w:color="231F20"/>
        </w:rPr>
        <w:tab/>
      </w:r>
      <w:r>
        <w:rPr>
          <w:color w:val="231F20"/>
        </w:rPr>
        <w:t>种方式解决 :</w:t>
      </w:r>
    </w:p>
    <w:p>
      <w:pPr>
        <w:pStyle w:val="9"/>
        <w:numPr>
          <w:ilvl w:val="0"/>
          <w:numId w:val="6"/>
        </w:numPr>
        <w:tabs>
          <w:tab w:val="left" w:pos="776"/>
          <w:tab w:val="left" w:pos="3557"/>
        </w:tabs>
        <w:spacing w:before="25" w:after="0" w:line="240" w:lineRule="auto"/>
        <w:ind w:left="775" w:right="0" w:hanging="218"/>
        <w:jc w:val="left"/>
        <w:rPr>
          <w:sz w:val="22"/>
        </w:rPr>
      </w:pPr>
      <w:r>
        <w:rPr>
          <w:color w:val="231F20"/>
          <w:sz w:val="22"/>
        </w:rPr>
        <w:t>提交</w:t>
      </w:r>
      <w:r>
        <w:rPr>
          <w:color w:val="231F20"/>
          <w:sz w:val="22"/>
          <w:u w:val="single" w:color="231F20"/>
        </w:rPr>
        <w:t xml:space="preserve"> </w:t>
      </w:r>
      <w:r>
        <w:rPr>
          <w:color w:val="231F20"/>
          <w:sz w:val="22"/>
          <w:u w:val="single" w:color="231F20"/>
        </w:rPr>
        <w:tab/>
      </w:r>
      <w:r>
        <w:rPr>
          <w:color w:val="231F20"/>
          <w:sz w:val="22"/>
        </w:rPr>
        <w:t>仲裁委员会仲裁；</w:t>
      </w:r>
    </w:p>
    <w:p>
      <w:pPr>
        <w:pStyle w:val="9"/>
        <w:numPr>
          <w:ilvl w:val="0"/>
          <w:numId w:val="6"/>
        </w:numPr>
        <w:tabs>
          <w:tab w:val="left" w:pos="776"/>
          <w:tab w:val="left" w:pos="3344"/>
        </w:tabs>
        <w:spacing w:before="108" w:after="0" w:line="240" w:lineRule="auto"/>
        <w:ind w:left="775" w:right="0" w:hanging="218"/>
        <w:jc w:val="left"/>
        <w:rPr>
          <w:sz w:val="22"/>
        </w:rPr>
      </w:pPr>
      <w:r>
        <w:rPr>
          <w:color w:val="231F20"/>
          <w:sz w:val="22"/>
        </w:rPr>
        <w:t>依法向</w:t>
      </w:r>
      <w:r>
        <w:rPr>
          <w:color w:val="231F20"/>
          <w:sz w:val="22"/>
          <w:u w:val="single" w:color="231F20"/>
        </w:rPr>
        <w:t xml:space="preserve"> </w:t>
      </w:r>
      <w:r>
        <w:rPr>
          <w:color w:val="231F20"/>
          <w:sz w:val="22"/>
          <w:u w:val="single" w:color="231F20"/>
        </w:rPr>
        <w:tab/>
      </w:r>
      <w:r>
        <w:rPr>
          <w:color w:val="231F20"/>
          <w:sz w:val="22"/>
        </w:rPr>
        <w:t>人民法院起诉。</w:t>
      </w:r>
    </w:p>
    <w:p>
      <w:pPr>
        <w:pStyle w:val="5"/>
        <w:spacing w:before="9"/>
        <w:rPr>
          <w:sz w:val="17"/>
        </w:rPr>
      </w:pPr>
    </w:p>
    <w:p>
      <w:pPr>
        <w:pStyle w:val="4"/>
        <w:tabs>
          <w:tab w:val="left" w:pos="959"/>
        </w:tabs>
      </w:pPr>
      <w:r>
        <w:rPr>
          <w:color w:val="231F20"/>
        </w:rPr>
        <w:t>第八条</w:t>
      </w:r>
      <w:r>
        <w:rPr>
          <w:color w:val="231F20"/>
        </w:rPr>
        <w:tab/>
      </w:r>
      <w:r>
        <w:rPr>
          <w:color w:val="231F20"/>
        </w:rPr>
        <w:t>合同的生效</w:t>
      </w:r>
    </w:p>
    <w:p>
      <w:pPr>
        <w:pStyle w:val="5"/>
        <w:spacing w:before="5"/>
        <w:rPr>
          <w:rFonts w:ascii="方正黑体_GBK"/>
          <w:sz w:val="18"/>
        </w:rPr>
      </w:pPr>
    </w:p>
    <w:p>
      <w:pPr>
        <w:pStyle w:val="5"/>
        <w:tabs>
          <w:tab w:val="left" w:pos="2862"/>
        </w:tabs>
        <w:ind w:left="557"/>
      </w:pPr>
      <w:r>
        <w:rPr>
          <w:color w:val="231F20"/>
        </w:rPr>
        <w:t>本合同一式</w:t>
      </w:r>
      <w:r>
        <w:rPr>
          <w:color w:val="231F20"/>
          <w:u w:val="single" w:color="231F20"/>
        </w:rPr>
        <w:t xml:space="preserve"> </w:t>
      </w:r>
      <w:r>
        <w:rPr>
          <w:color w:val="231F20"/>
          <w:u w:val="single" w:color="231F20"/>
        </w:rPr>
        <w:tab/>
      </w:r>
      <w:r>
        <w:rPr>
          <w:color w:val="231F20"/>
        </w:rPr>
        <w:t>份，经双方当事人签字或盖章之日起生效。</w:t>
      </w:r>
    </w:p>
    <w:p>
      <w:pPr>
        <w:pStyle w:val="5"/>
        <w:spacing w:before="9"/>
        <w:rPr>
          <w:sz w:val="17"/>
        </w:rPr>
      </w:pPr>
    </w:p>
    <w:p>
      <w:pPr>
        <w:pStyle w:val="4"/>
        <w:tabs>
          <w:tab w:val="left" w:pos="4652"/>
        </w:tabs>
        <w:spacing w:before="1"/>
        <w:ind w:left="3692" w:right="0"/>
        <w:jc w:val="left"/>
      </w:pPr>
      <w:r>
        <w:rPr>
          <w:color w:val="231F20"/>
        </w:rPr>
        <w:t>第九条</w:t>
      </w:r>
      <w:r>
        <w:rPr>
          <w:color w:val="231F20"/>
        </w:rPr>
        <w:tab/>
      </w:r>
      <w:r>
        <w:rPr>
          <w:color w:val="231F20"/>
        </w:rPr>
        <w:t>其他约定</w:t>
      </w:r>
    </w:p>
    <w:p>
      <w:pPr>
        <w:pStyle w:val="5"/>
        <w:rPr>
          <w:rFonts w:ascii="方正黑体_GBK"/>
          <w:sz w:val="26"/>
        </w:rPr>
      </w:pPr>
    </w:p>
    <w:p>
      <w:pPr>
        <w:pStyle w:val="5"/>
        <w:spacing w:before="4"/>
        <w:rPr>
          <w:rFonts w:ascii="方正黑体_GBK"/>
        </w:rPr>
      </w:pPr>
    </w:p>
    <w:p>
      <w:pPr>
        <w:pStyle w:val="5"/>
        <w:spacing w:line="319" w:lineRule="auto"/>
        <w:ind w:left="557" w:right="6250"/>
      </w:pPr>
      <w:r>
        <w:rPr>
          <w:color w:val="231F20"/>
        </w:rPr>
        <w:t>附件一 : 二手车技术状况表附件二 : 车辆相关凭证</w:t>
      </w:r>
    </w:p>
    <w:p>
      <w:pPr>
        <w:pStyle w:val="5"/>
        <w:rPr>
          <w:sz w:val="31"/>
        </w:rPr>
      </w:pPr>
    </w:p>
    <w:p>
      <w:pPr>
        <w:pStyle w:val="5"/>
        <w:tabs>
          <w:tab w:val="left" w:pos="5157"/>
        </w:tabs>
        <w:ind w:left="557"/>
      </w:pPr>
      <w:r>
        <w:rPr>
          <w:color w:val="231F20"/>
        </w:rPr>
        <w:t>甲方 :</w:t>
      </w:r>
      <w:r>
        <w:rPr>
          <w:color w:val="231F20"/>
        </w:rPr>
        <w:tab/>
      </w:r>
      <w:r>
        <w:rPr>
          <w:color w:val="231F20"/>
        </w:rPr>
        <w:t>乙方 :</w:t>
      </w:r>
    </w:p>
    <w:p>
      <w:pPr>
        <w:pStyle w:val="5"/>
        <w:tabs>
          <w:tab w:val="left" w:pos="4599"/>
        </w:tabs>
        <w:spacing w:before="109"/>
        <w:ind w:right="3028"/>
        <w:jc w:val="center"/>
      </w:pPr>
      <w:r>
        <w:rPr>
          <w:color w:val="231F20"/>
        </w:rPr>
        <w:t>（签章）</w:t>
      </w:r>
      <w:r>
        <w:rPr>
          <w:color w:val="231F20"/>
        </w:rPr>
        <w:tab/>
      </w:r>
      <w:r>
        <w:rPr>
          <w:color w:val="231F20"/>
        </w:rPr>
        <w:t>（签章）</w:t>
      </w:r>
    </w:p>
    <w:p>
      <w:pPr>
        <w:pStyle w:val="5"/>
        <w:spacing w:before="6"/>
        <w:rPr>
          <w:sz w:val="12"/>
        </w:rPr>
      </w:pPr>
    </w:p>
    <w:tbl>
      <w:tblPr>
        <w:tblStyle w:val="6"/>
        <w:tblW w:w="0" w:type="auto"/>
        <w:tblInd w:w="5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5"/>
        <w:gridCol w:w="605"/>
        <w:gridCol w:w="660"/>
        <w:gridCol w:w="1035"/>
        <w:gridCol w:w="2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55" w:type="dxa"/>
          </w:tcPr>
          <w:p>
            <w:pPr>
              <w:pStyle w:val="10"/>
              <w:spacing w:line="253" w:lineRule="exact"/>
              <w:ind w:left="50"/>
              <w:rPr>
                <w:sz w:val="22"/>
              </w:rPr>
            </w:pPr>
            <w:r>
              <w:rPr>
                <w:color w:val="231F20"/>
                <w:sz w:val="22"/>
              </w:rPr>
              <w:t>甲方开户银行：</w:t>
            </w:r>
          </w:p>
        </w:tc>
        <w:tc>
          <w:tcPr>
            <w:tcW w:w="605" w:type="dxa"/>
          </w:tcPr>
          <w:p>
            <w:pPr>
              <w:pStyle w:val="10"/>
              <w:rPr>
                <w:rFonts w:ascii="Times New Roman"/>
                <w:sz w:val="22"/>
              </w:rPr>
            </w:pPr>
          </w:p>
        </w:tc>
        <w:tc>
          <w:tcPr>
            <w:tcW w:w="660" w:type="dxa"/>
          </w:tcPr>
          <w:p>
            <w:pPr>
              <w:pStyle w:val="10"/>
              <w:rPr>
                <w:rFonts w:ascii="Times New Roman"/>
                <w:sz w:val="22"/>
              </w:rPr>
            </w:pPr>
          </w:p>
        </w:tc>
        <w:tc>
          <w:tcPr>
            <w:tcW w:w="1035" w:type="dxa"/>
          </w:tcPr>
          <w:p>
            <w:pPr>
              <w:pStyle w:val="10"/>
              <w:rPr>
                <w:rFonts w:ascii="Times New Roman"/>
                <w:sz w:val="22"/>
              </w:rPr>
            </w:pPr>
          </w:p>
        </w:tc>
        <w:tc>
          <w:tcPr>
            <w:tcW w:w="2185" w:type="dxa"/>
          </w:tcPr>
          <w:p>
            <w:pPr>
              <w:pStyle w:val="10"/>
              <w:spacing w:line="253" w:lineRule="exact"/>
              <w:ind w:left="594"/>
              <w:rPr>
                <w:sz w:val="22"/>
              </w:rPr>
            </w:pPr>
            <w:r>
              <w:rPr>
                <w:color w:val="231F20"/>
                <w:sz w:val="22"/>
              </w:rPr>
              <w:t>乙方开户银行：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5" w:type="dxa"/>
          </w:tcPr>
          <w:p>
            <w:pPr>
              <w:pStyle w:val="10"/>
              <w:spacing w:before="15"/>
              <w:ind w:left="50"/>
              <w:rPr>
                <w:sz w:val="22"/>
              </w:rPr>
            </w:pPr>
            <w:r>
              <w:rPr>
                <w:color w:val="231F20"/>
                <w:sz w:val="22"/>
              </w:rPr>
              <w:t>账号 :</w:t>
            </w:r>
          </w:p>
        </w:tc>
        <w:tc>
          <w:tcPr>
            <w:tcW w:w="605" w:type="dxa"/>
          </w:tcPr>
          <w:p>
            <w:pPr>
              <w:pStyle w:val="10"/>
              <w:rPr>
                <w:rFonts w:ascii="Times New Roman"/>
                <w:sz w:val="22"/>
              </w:rPr>
            </w:pPr>
          </w:p>
        </w:tc>
        <w:tc>
          <w:tcPr>
            <w:tcW w:w="660" w:type="dxa"/>
          </w:tcPr>
          <w:p>
            <w:pPr>
              <w:pStyle w:val="10"/>
              <w:rPr>
                <w:rFonts w:ascii="Times New Roman"/>
                <w:sz w:val="22"/>
              </w:rPr>
            </w:pPr>
          </w:p>
        </w:tc>
        <w:tc>
          <w:tcPr>
            <w:tcW w:w="1035" w:type="dxa"/>
          </w:tcPr>
          <w:p>
            <w:pPr>
              <w:pStyle w:val="10"/>
              <w:rPr>
                <w:rFonts w:ascii="Times New Roman"/>
                <w:sz w:val="22"/>
              </w:rPr>
            </w:pPr>
          </w:p>
        </w:tc>
        <w:tc>
          <w:tcPr>
            <w:tcW w:w="2185" w:type="dxa"/>
          </w:tcPr>
          <w:p>
            <w:pPr>
              <w:pStyle w:val="10"/>
              <w:spacing w:before="15"/>
              <w:ind w:left="595"/>
              <w:rPr>
                <w:sz w:val="22"/>
              </w:rPr>
            </w:pPr>
            <w:r>
              <w:rPr>
                <w:color w:val="231F20"/>
                <w:sz w:val="22"/>
              </w:rPr>
              <w:t>账号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5" w:type="dxa"/>
          </w:tcPr>
          <w:p>
            <w:pPr>
              <w:pStyle w:val="10"/>
              <w:spacing w:before="15"/>
              <w:ind w:left="50"/>
              <w:rPr>
                <w:sz w:val="22"/>
              </w:rPr>
            </w:pPr>
            <w:r>
              <w:rPr>
                <w:color w:val="231F20"/>
                <w:sz w:val="22"/>
              </w:rPr>
              <w:t>户名 :</w:t>
            </w:r>
          </w:p>
        </w:tc>
        <w:tc>
          <w:tcPr>
            <w:tcW w:w="605" w:type="dxa"/>
          </w:tcPr>
          <w:p>
            <w:pPr>
              <w:pStyle w:val="10"/>
              <w:rPr>
                <w:rFonts w:ascii="Times New Roman"/>
                <w:sz w:val="22"/>
              </w:rPr>
            </w:pPr>
          </w:p>
        </w:tc>
        <w:tc>
          <w:tcPr>
            <w:tcW w:w="660" w:type="dxa"/>
          </w:tcPr>
          <w:p>
            <w:pPr>
              <w:pStyle w:val="10"/>
              <w:rPr>
                <w:rFonts w:ascii="Times New Roman"/>
                <w:sz w:val="22"/>
              </w:rPr>
            </w:pPr>
          </w:p>
        </w:tc>
        <w:tc>
          <w:tcPr>
            <w:tcW w:w="1035" w:type="dxa"/>
          </w:tcPr>
          <w:p>
            <w:pPr>
              <w:pStyle w:val="10"/>
              <w:rPr>
                <w:rFonts w:ascii="Times New Roman"/>
                <w:sz w:val="22"/>
              </w:rPr>
            </w:pPr>
          </w:p>
        </w:tc>
        <w:tc>
          <w:tcPr>
            <w:tcW w:w="2185" w:type="dxa"/>
          </w:tcPr>
          <w:p>
            <w:pPr>
              <w:pStyle w:val="10"/>
              <w:spacing w:before="15"/>
              <w:ind w:left="595"/>
              <w:rPr>
                <w:sz w:val="22"/>
              </w:rPr>
            </w:pPr>
            <w:r>
              <w:rPr>
                <w:color w:val="231F20"/>
                <w:sz w:val="22"/>
              </w:rPr>
              <w:t>户名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5" w:type="dxa"/>
          </w:tcPr>
          <w:p>
            <w:pPr>
              <w:pStyle w:val="10"/>
              <w:spacing w:before="15"/>
              <w:ind w:left="50"/>
              <w:rPr>
                <w:sz w:val="22"/>
              </w:rPr>
            </w:pPr>
            <w:r>
              <w:rPr>
                <w:color w:val="231F20"/>
                <w:sz w:val="22"/>
              </w:rPr>
              <w:t>签订地点 :</w:t>
            </w:r>
          </w:p>
        </w:tc>
        <w:tc>
          <w:tcPr>
            <w:tcW w:w="605" w:type="dxa"/>
          </w:tcPr>
          <w:p>
            <w:pPr>
              <w:pStyle w:val="10"/>
              <w:rPr>
                <w:rFonts w:ascii="Times New Roman"/>
                <w:sz w:val="22"/>
              </w:rPr>
            </w:pPr>
          </w:p>
        </w:tc>
        <w:tc>
          <w:tcPr>
            <w:tcW w:w="660" w:type="dxa"/>
          </w:tcPr>
          <w:p>
            <w:pPr>
              <w:pStyle w:val="10"/>
              <w:rPr>
                <w:rFonts w:ascii="Times New Roman"/>
                <w:sz w:val="22"/>
              </w:rPr>
            </w:pPr>
          </w:p>
        </w:tc>
        <w:tc>
          <w:tcPr>
            <w:tcW w:w="1035" w:type="dxa"/>
          </w:tcPr>
          <w:p>
            <w:pPr>
              <w:pStyle w:val="10"/>
              <w:rPr>
                <w:rFonts w:ascii="Times New Roman"/>
                <w:sz w:val="22"/>
              </w:rPr>
            </w:pPr>
          </w:p>
        </w:tc>
        <w:tc>
          <w:tcPr>
            <w:tcW w:w="2185" w:type="dxa"/>
          </w:tcPr>
          <w:p>
            <w:pPr>
              <w:pStyle w:val="10"/>
              <w:rPr>
                <w:rFonts w:ascii="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55" w:type="dxa"/>
          </w:tcPr>
          <w:p>
            <w:pPr>
              <w:pStyle w:val="10"/>
              <w:spacing w:before="15" w:line="311" w:lineRule="exact"/>
              <w:ind w:left="50"/>
              <w:rPr>
                <w:sz w:val="22"/>
              </w:rPr>
            </w:pPr>
            <w:r>
              <w:rPr>
                <w:color w:val="231F20"/>
                <w:sz w:val="22"/>
              </w:rPr>
              <w:t>签订日期 :</w:t>
            </w:r>
          </w:p>
        </w:tc>
        <w:tc>
          <w:tcPr>
            <w:tcW w:w="605" w:type="dxa"/>
          </w:tcPr>
          <w:p>
            <w:pPr>
              <w:pStyle w:val="10"/>
              <w:spacing w:before="15" w:line="311" w:lineRule="exact"/>
              <w:ind w:left="164"/>
              <w:rPr>
                <w:sz w:val="22"/>
              </w:rPr>
            </w:pPr>
            <w:r>
              <w:rPr>
                <w:color w:val="231F20"/>
                <w:sz w:val="22"/>
              </w:rPr>
              <w:t>年</w:t>
            </w:r>
          </w:p>
        </w:tc>
        <w:tc>
          <w:tcPr>
            <w:tcW w:w="660" w:type="dxa"/>
          </w:tcPr>
          <w:p>
            <w:pPr>
              <w:pStyle w:val="10"/>
              <w:spacing w:before="15" w:line="311" w:lineRule="exact"/>
              <w:ind w:left="219"/>
              <w:rPr>
                <w:sz w:val="22"/>
              </w:rPr>
            </w:pPr>
            <w:r>
              <w:rPr>
                <w:color w:val="231F20"/>
                <w:sz w:val="22"/>
              </w:rPr>
              <w:t>月</w:t>
            </w:r>
          </w:p>
        </w:tc>
        <w:tc>
          <w:tcPr>
            <w:tcW w:w="1035" w:type="dxa"/>
          </w:tcPr>
          <w:p>
            <w:pPr>
              <w:pStyle w:val="10"/>
              <w:spacing w:before="15" w:line="311" w:lineRule="exact"/>
              <w:ind w:left="219"/>
              <w:rPr>
                <w:sz w:val="22"/>
              </w:rPr>
            </w:pPr>
            <w:r>
              <w:rPr>
                <w:color w:val="231F20"/>
                <w:sz w:val="22"/>
              </w:rPr>
              <w:t>日</w:t>
            </w:r>
          </w:p>
        </w:tc>
        <w:tc>
          <w:tcPr>
            <w:tcW w:w="2185" w:type="dxa"/>
          </w:tcPr>
          <w:p>
            <w:pPr>
              <w:pStyle w:val="10"/>
              <w:rPr>
                <w:rFonts w:ascii="Times New Roman"/>
                <w:sz w:val="22"/>
              </w:rPr>
            </w:pPr>
          </w:p>
        </w:tc>
      </w:tr>
    </w:tbl>
    <w:p>
      <w:pPr>
        <w:spacing w:after="0"/>
        <w:rPr>
          <w:rFonts w:ascii="Times New Roman"/>
          <w:sz w:val="22"/>
        </w:rPr>
        <w:sectPr>
          <w:pgSz w:w="11910" w:h="16840"/>
          <w:pgMar w:top="1580" w:right="1200" w:bottom="1020" w:left="1300" w:header="0" w:footer="832" w:gutter="0"/>
          <w:cols w:space="720" w:num="1"/>
        </w:sectPr>
      </w:pPr>
    </w:p>
    <w:p>
      <w:pPr>
        <w:pStyle w:val="5"/>
        <w:spacing w:before="18"/>
        <w:ind w:left="557"/>
        <w:rPr>
          <w:rFonts w:hint="eastAsia" w:ascii="方正黑体_GBK" w:eastAsia="方正黑体_GBK"/>
        </w:rPr>
      </w:pPr>
      <w:r>
        <w:rPr>
          <w:rFonts w:hint="eastAsia" w:ascii="方正黑体_GBK" w:eastAsia="方正黑体_GBK"/>
          <w:color w:val="231F20"/>
        </w:rPr>
        <w:t>附件一</w:t>
      </w:r>
    </w:p>
    <w:p>
      <w:pPr>
        <w:pStyle w:val="5"/>
        <w:rPr>
          <w:rFonts w:ascii="方正黑体_GBK"/>
          <w:sz w:val="30"/>
        </w:rPr>
      </w:pPr>
      <w:r>
        <w:br w:type="column"/>
      </w:r>
    </w:p>
    <w:p>
      <w:pPr>
        <w:spacing w:before="1"/>
        <w:ind w:left="557" w:right="0" w:firstLine="0"/>
        <w:jc w:val="left"/>
        <w:rPr>
          <w:rFonts w:hint="eastAsia" w:ascii="方正黑体_GBK" w:eastAsia="方正黑体_GBK"/>
          <w:sz w:val="26"/>
        </w:rPr>
      </w:pPr>
      <w:r>
        <w:rPr>
          <w:rFonts w:hint="eastAsia" w:ascii="方正黑体_GBK" w:eastAsia="方正黑体_GBK"/>
          <w:color w:val="231F20"/>
          <w:sz w:val="26"/>
        </w:rPr>
        <w:t>二手车技术状况表（示范文本）</w:t>
      </w:r>
    </w:p>
    <w:p>
      <w:pPr>
        <w:spacing w:after="0"/>
        <w:jc w:val="left"/>
        <w:rPr>
          <w:rFonts w:hint="eastAsia" w:ascii="方正黑体_GBK" w:eastAsia="方正黑体_GBK"/>
          <w:sz w:val="26"/>
        </w:rPr>
        <w:sectPr>
          <w:pgSz w:w="11910" w:h="16840"/>
          <w:pgMar w:top="1580" w:right="1220" w:bottom="1020" w:left="1300" w:header="0" w:footer="832" w:gutter="0"/>
          <w:cols w:equalWidth="0" w:num="2">
            <w:col w:w="1218" w:space="1123"/>
            <w:col w:w="7049"/>
          </w:cols>
        </w:sectPr>
      </w:pPr>
    </w:p>
    <w:p>
      <w:pPr>
        <w:pStyle w:val="5"/>
        <w:spacing w:before="13"/>
        <w:rPr>
          <w:rFonts w:ascii="方正黑体_GBK"/>
          <w:sz w:val="13"/>
        </w:rPr>
      </w:pPr>
    </w:p>
    <w:tbl>
      <w:tblPr>
        <w:tblStyle w:val="6"/>
        <w:tblW w:w="0" w:type="auto"/>
        <w:tblInd w:w="122"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438"/>
        <w:gridCol w:w="1438"/>
        <w:gridCol w:w="710"/>
        <w:gridCol w:w="377"/>
        <w:gridCol w:w="710"/>
        <w:gridCol w:w="500"/>
        <w:gridCol w:w="377"/>
        <w:gridCol w:w="141"/>
        <w:gridCol w:w="1086"/>
        <w:gridCol w:w="176"/>
        <w:gridCol w:w="351"/>
        <w:gridCol w:w="175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restart"/>
          </w:tcPr>
          <w:p>
            <w:pPr>
              <w:pStyle w:val="10"/>
              <w:rPr>
                <w:rFonts w:ascii="方正黑体_GBK"/>
                <w:sz w:val="20"/>
              </w:rPr>
            </w:pPr>
          </w:p>
          <w:p>
            <w:pPr>
              <w:pStyle w:val="10"/>
              <w:rPr>
                <w:rFonts w:ascii="方正黑体_GBK"/>
                <w:sz w:val="20"/>
              </w:rPr>
            </w:pPr>
          </w:p>
          <w:p>
            <w:pPr>
              <w:pStyle w:val="10"/>
              <w:rPr>
                <w:rFonts w:ascii="方正黑体_GBK"/>
                <w:sz w:val="20"/>
              </w:rPr>
            </w:pPr>
          </w:p>
          <w:p>
            <w:pPr>
              <w:pStyle w:val="10"/>
              <w:rPr>
                <w:rFonts w:ascii="方正黑体_GBK"/>
                <w:sz w:val="20"/>
              </w:rPr>
            </w:pPr>
          </w:p>
          <w:p>
            <w:pPr>
              <w:pStyle w:val="10"/>
              <w:rPr>
                <w:rFonts w:ascii="方正黑体_GBK"/>
                <w:sz w:val="20"/>
              </w:rPr>
            </w:pPr>
          </w:p>
          <w:p>
            <w:pPr>
              <w:pStyle w:val="10"/>
              <w:rPr>
                <w:rFonts w:ascii="方正黑体_GBK"/>
                <w:sz w:val="20"/>
              </w:rPr>
            </w:pPr>
          </w:p>
          <w:p>
            <w:pPr>
              <w:pStyle w:val="10"/>
              <w:spacing w:before="9"/>
              <w:rPr>
                <w:rFonts w:ascii="方正黑体_GBK"/>
                <w:sz w:val="17"/>
              </w:rPr>
            </w:pPr>
          </w:p>
          <w:p>
            <w:pPr>
              <w:pStyle w:val="10"/>
              <w:spacing w:line="230" w:lineRule="auto"/>
              <w:ind w:left="358" w:right="330" w:firstLine="180"/>
              <w:rPr>
                <w:sz w:val="18"/>
              </w:rPr>
            </w:pPr>
            <w:r>
              <w:rPr>
                <w:color w:val="231F20"/>
                <w:sz w:val="18"/>
              </w:rPr>
              <w:t>车 辆 基本信息</w:t>
            </w:r>
          </w:p>
        </w:tc>
        <w:tc>
          <w:tcPr>
            <w:tcW w:w="1438" w:type="dxa"/>
          </w:tcPr>
          <w:p>
            <w:pPr>
              <w:pStyle w:val="10"/>
              <w:spacing w:before="44"/>
              <w:ind w:left="158" w:right="149"/>
              <w:jc w:val="center"/>
              <w:rPr>
                <w:sz w:val="18"/>
              </w:rPr>
            </w:pPr>
            <w:r>
              <w:rPr>
                <w:color w:val="231F20"/>
                <w:sz w:val="18"/>
              </w:rPr>
              <w:t>厂牌型号</w:t>
            </w:r>
          </w:p>
        </w:tc>
        <w:tc>
          <w:tcPr>
            <w:tcW w:w="2674" w:type="dxa"/>
            <w:gridSpan w:val="5"/>
          </w:tcPr>
          <w:p>
            <w:pPr>
              <w:pStyle w:val="10"/>
              <w:rPr>
                <w:rFonts w:ascii="Times New Roman"/>
                <w:sz w:val="18"/>
              </w:rPr>
            </w:pPr>
          </w:p>
        </w:tc>
        <w:tc>
          <w:tcPr>
            <w:tcW w:w="1227" w:type="dxa"/>
            <w:gridSpan w:val="2"/>
          </w:tcPr>
          <w:p>
            <w:pPr>
              <w:pStyle w:val="10"/>
              <w:spacing w:before="44"/>
              <w:ind w:left="254"/>
              <w:rPr>
                <w:sz w:val="18"/>
              </w:rPr>
            </w:pPr>
            <w:r>
              <w:rPr>
                <w:color w:val="231F20"/>
                <w:sz w:val="18"/>
              </w:rPr>
              <w:t>牌照号码</w:t>
            </w:r>
          </w:p>
        </w:tc>
        <w:tc>
          <w:tcPr>
            <w:tcW w:w="2282" w:type="dxa"/>
            <w:gridSpan w:val="3"/>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发动机号</w:t>
            </w:r>
          </w:p>
        </w:tc>
        <w:tc>
          <w:tcPr>
            <w:tcW w:w="2674" w:type="dxa"/>
            <w:gridSpan w:val="5"/>
          </w:tcPr>
          <w:p>
            <w:pPr>
              <w:pStyle w:val="10"/>
              <w:rPr>
                <w:rFonts w:ascii="Times New Roman"/>
                <w:sz w:val="18"/>
              </w:rPr>
            </w:pPr>
          </w:p>
        </w:tc>
        <w:tc>
          <w:tcPr>
            <w:tcW w:w="1227" w:type="dxa"/>
            <w:gridSpan w:val="2"/>
          </w:tcPr>
          <w:p>
            <w:pPr>
              <w:pStyle w:val="10"/>
              <w:spacing w:before="44"/>
              <w:ind w:left="352"/>
              <w:rPr>
                <w:sz w:val="18"/>
              </w:rPr>
            </w:pPr>
            <w:r>
              <w:rPr>
                <w:color w:val="231F20"/>
                <w:sz w:val="18"/>
              </w:rPr>
              <w:t>VIN 码</w:t>
            </w:r>
          </w:p>
        </w:tc>
        <w:tc>
          <w:tcPr>
            <w:tcW w:w="2282" w:type="dxa"/>
            <w:gridSpan w:val="3"/>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注册登记日期</w:t>
            </w:r>
          </w:p>
        </w:tc>
        <w:tc>
          <w:tcPr>
            <w:tcW w:w="2674" w:type="dxa"/>
            <w:gridSpan w:val="5"/>
          </w:tcPr>
          <w:p>
            <w:pPr>
              <w:pStyle w:val="10"/>
              <w:spacing w:before="44"/>
              <w:ind w:left="890"/>
              <w:rPr>
                <w:sz w:val="18"/>
              </w:rPr>
            </w:pPr>
            <w:r>
              <w:rPr>
                <w:color w:val="231F20"/>
                <w:sz w:val="18"/>
              </w:rPr>
              <w:t>年    月   日</w:t>
            </w:r>
          </w:p>
        </w:tc>
        <w:tc>
          <w:tcPr>
            <w:tcW w:w="1227" w:type="dxa"/>
            <w:gridSpan w:val="2"/>
          </w:tcPr>
          <w:p>
            <w:pPr>
              <w:pStyle w:val="10"/>
              <w:spacing w:before="44"/>
              <w:ind w:left="254"/>
              <w:rPr>
                <w:sz w:val="18"/>
              </w:rPr>
            </w:pPr>
            <w:r>
              <w:rPr>
                <w:color w:val="231F20"/>
                <w:sz w:val="18"/>
              </w:rPr>
              <w:t>表征里程</w:t>
            </w:r>
          </w:p>
        </w:tc>
        <w:tc>
          <w:tcPr>
            <w:tcW w:w="2282" w:type="dxa"/>
            <w:gridSpan w:val="3"/>
          </w:tcPr>
          <w:p>
            <w:pPr>
              <w:pStyle w:val="10"/>
              <w:spacing w:before="44"/>
              <w:ind w:left="901" w:right="887"/>
              <w:jc w:val="center"/>
              <w:rPr>
                <w:sz w:val="18"/>
              </w:rPr>
            </w:pPr>
            <w:r>
              <w:rPr>
                <w:color w:val="231F20"/>
                <w:sz w:val="18"/>
              </w:rPr>
              <w:t>万 km</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品牌名称</w:t>
            </w:r>
          </w:p>
        </w:tc>
        <w:tc>
          <w:tcPr>
            <w:tcW w:w="1087" w:type="dxa"/>
            <w:gridSpan w:val="2"/>
          </w:tcPr>
          <w:p>
            <w:pPr>
              <w:pStyle w:val="10"/>
              <w:rPr>
                <w:rFonts w:ascii="Times New Roman"/>
                <w:sz w:val="18"/>
              </w:rPr>
            </w:pPr>
          </w:p>
        </w:tc>
        <w:tc>
          <w:tcPr>
            <w:tcW w:w="1587" w:type="dxa"/>
            <w:gridSpan w:val="3"/>
          </w:tcPr>
          <w:p>
            <w:pPr>
              <w:pStyle w:val="10"/>
              <w:spacing w:before="44"/>
              <w:ind w:left="209"/>
              <w:rPr>
                <w:sz w:val="18"/>
              </w:rPr>
            </w:pPr>
            <w:r>
              <w:rPr>
                <w:color w:val="231F20"/>
                <w:sz w:val="18"/>
              </w:rPr>
              <w:t>□国产 □进口</w:t>
            </w:r>
          </w:p>
        </w:tc>
        <w:tc>
          <w:tcPr>
            <w:tcW w:w="1227" w:type="dxa"/>
            <w:gridSpan w:val="2"/>
          </w:tcPr>
          <w:p>
            <w:pPr>
              <w:pStyle w:val="10"/>
              <w:spacing w:before="44"/>
              <w:ind w:left="254"/>
              <w:rPr>
                <w:sz w:val="18"/>
              </w:rPr>
            </w:pPr>
            <w:r>
              <w:rPr>
                <w:color w:val="231F20"/>
                <w:sz w:val="18"/>
              </w:rPr>
              <w:t>车身颜色</w:t>
            </w:r>
          </w:p>
        </w:tc>
        <w:tc>
          <w:tcPr>
            <w:tcW w:w="2282" w:type="dxa"/>
            <w:gridSpan w:val="3"/>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年检证明</w:t>
            </w:r>
          </w:p>
        </w:tc>
        <w:tc>
          <w:tcPr>
            <w:tcW w:w="2674" w:type="dxa"/>
            <w:gridSpan w:val="5"/>
          </w:tcPr>
          <w:p>
            <w:pPr>
              <w:pStyle w:val="10"/>
              <w:tabs>
                <w:tab w:val="left" w:pos="1247"/>
              </w:tabs>
              <w:spacing w:before="44"/>
              <w:ind w:left="306"/>
              <w:rPr>
                <w:sz w:val="18"/>
              </w:rPr>
            </w:pPr>
            <w:r>
              <w:rPr>
                <w:color w:val="231F20"/>
                <w:sz w:val="18"/>
              </w:rPr>
              <w:t>□有（至</w:t>
            </w:r>
            <w:r>
              <w:rPr>
                <w:color w:val="231F20"/>
                <w:sz w:val="18"/>
              </w:rPr>
              <w:tab/>
            </w:r>
            <w:r>
              <w:rPr>
                <w:color w:val="231F20"/>
                <w:sz w:val="18"/>
              </w:rPr>
              <w:t>年</w:t>
            </w:r>
            <w:r>
              <w:rPr>
                <w:color w:val="231F20"/>
                <w:spacing w:val="41"/>
                <w:sz w:val="18"/>
              </w:rPr>
              <w:t xml:space="preserve"> </w:t>
            </w:r>
            <w:r>
              <w:rPr>
                <w:color w:val="231F20"/>
                <w:sz w:val="18"/>
              </w:rPr>
              <w:t>月 ） □ 无</w:t>
            </w:r>
          </w:p>
        </w:tc>
        <w:tc>
          <w:tcPr>
            <w:tcW w:w="1227" w:type="dxa"/>
            <w:gridSpan w:val="2"/>
          </w:tcPr>
          <w:p>
            <w:pPr>
              <w:pStyle w:val="10"/>
              <w:spacing w:before="44"/>
              <w:ind w:left="164"/>
              <w:rPr>
                <w:sz w:val="18"/>
              </w:rPr>
            </w:pPr>
            <w:r>
              <w:rPr>
                <w:color w:val="231F20"/>
                <w:sz w:val="18"/>
              </w:rPr>
              <w:t>购置税证书</w:t>
            </w:r>
          </w:p>
        </w:tc>
        <w:tc>
          <w:tcPr>
            <w:tcW w:w="2282" w:type="dxa"/>
            <w:gridSpan w:val="3"/>
          </w:tcPr>
          <w:p>
            <w:pPr>
              <w:pStyle w:val="10"/>
              <w:spacing w:before="44"/>
              <w:ind w:left="738"/>
              <w:rPr>
                <w:sz w:val="18"/>
              </w:rPr>
            </w:pPr>
            <w:r>
              <w:rPr>
                <w:color w:val="231F20"/>
                <w:sz w:val="18"/>
              </w:rPr>
              <w:t>□有 □无</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车船税证明</w:t>
            </w:r>
          </w:p>
        </w:tc>
        <w:tc>
          <w:tcPr>
            <w:tcW w:w="2674" w:type="dxa"/>
            <w:gridSpan w:val="5"/>
          </w:tcPr>
          <w:p>
            <w:pPr>
              <w:pStyle w:val="10"/>
              <w:tabs>
                <w:tab w:val="left" w:pos="1247"/>
              </w:tabs>
              <w:spacing w:before="44"/>
              <w:ind w:left="306"/>
              <w:rPr>
                <w:sz w:val="18"/>
              </w:rPr>
            </w:pPr>
            <w:r>
              <w:rPr>
                <w:color w:val="231F20"/>
                <w:sz w:val="18"/>
              </w:rPr>
              <w:t>□有（至</w:t>
            </w:r>
            <w:r>
              <w:rPr>
                <w:color w:val="231F20"/>
                <w:sz w:val="18"/>
              </w:rPr>
              <w:tab/>
            </w:r>
            <w:r>
              <w:rPr>
                <w:color w:val="231F20"/>
                <w:sz w:val="18"/>
              </w:rPr>
              <w:t>年</w:t>
            </w:r>
            <w:r>
              <w:rPr>
                <w:color w:val="231F20"/>
                <w:spacing w:val="41"/>
                <w:sz w:val="18"/>
              </w:rPr>
              <w:t xml:space="preserve"> </w:t>
            </w:r>
            <w:r>
              <w:rPr>
                <w:color w:val="231F20"/>
                <w:sz w:val="18"/>
              </w:rPr>
              <w:t>月 ） □ 无</w:t>
            </w:r>
          </w:p>
        </w:tc>
        <w:tc>
          <w:tcPr>
            <w:tcW w:w="1227" w:type="dxa"/>
            <w:gridSpan w:val="2"/>
          </w:tcPr>
          <w:p>
            <w:pPr>
              <w:pStyle w:val="10"/>
              <w:spacing w:before="44"/>
              <w:ind w:left="344"/>
              <w:rPr>
                <w:sz w:val="18"/>
              </w:rPr>
            </w:pPr>
            <w:r>
              <w:rPr>
                <w:color w:val="231F20"/>
                <w:sz w:val="18"/>
              </w:rPr>
              <w:t>交强险</w:t>
            </w:r>
          </w:p>
        </w:tc>
        <w:tc>
          <w:tcPr>
            <w:tcW w:w="2282" w:type="dxa"/>
            <w:gridSpan w:val="3"/>
          </w:tcPr>
          <w:p>
            <w:pPr>
              <w:pStyle w:val="10"/>
              <w:spacing w:before="44"/>
              <w:ind w:left="222"/>
              <w:rPr>
                <w:sz w:val="18"/>
              </w:rPr>
            </w:pPr>
            <w:r>
              <w:rPr>
                <w:color w:val="231F20"/>
                <w:sz w:val="18"/>
              </w:rPr>
              <w:t>□有（至 年 月） □无</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使用性质</w:t>
            </w:r>
          </w:p>
        </w:tc>
        <w:tc>
          <w:tcPr>
            <w:tcW w:w="6183" w:type="dxa"/>
            <w:gridSpan w:val="10"/>
          </w:tcPr>
          <w:p>
            <w:pPr>
              <w:pStyle w:val="10"/>
              <w:spacing w:before="44"/>
              <w:ind w:left="847"/>
              <w:rPr>
                <w:sz w:val="18"/>
              </w:rPr>
            </w:pPr>
            <w:r>
              <w:rPr>
                <w:color w:val="231F20"/>
                <w:sz w:val="18"/>
              </w:rPr>
              <w:t>□营运用车  □出租车  □公务用车  □家庭用车  □其它</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20" w:hRule="atLeast"/>
        </w:trPr>
        <w:tc>
          <w:tcPr>
            <w:tcW w:w="1438" w:type="dxa"/>
            <w:vMerge w:val="continue"/>
            <w:tcBorders>
              <w:top w:val="nil"/>
            </w:tcBorders>
          </w:tcPr>
          <w:p>
            <w:pPr>
              <w:rPr>
                <w:sz w:val="2"/>
                <w:szCs w:val="2"/>
              </w:rPr>
            </w:pPr>
          </w:p>
        </w:tc>
        <w:tc>
          <w:tcPr>
            <w:tcW w:w="1438" w:type="dxa"/>
          </w:tcPr>
          <w:p>
            <w:pPr>
              <w:pStyle w:val="10"/>
              <w:spacing w:before="54" w:line="230" w:lineRule="auto"/>
              <w:ind w:left="268" w:right="240" w:firstLine="90"/>
              <w:rPr>
                <w:sz w:val="18"/>
              </w:rPr>
            </w:pPr>
            <w:r>
              <w:rPr>
                <w:color w:val="231F20"/>
                <w:sz w:val="18"/>
              </w:rPr>
              <w:t>其他法定凭证、证明</w:t>
            </w:r>
          </w:p>
        </w:tc>
        <w:tc>
          <w:tcPr>
            <w:tcW w:w="6183" w:type="dxa"/>
            <w:gridSpan w:val="10"/>
          </w:tcPr>
          <w:p>
            <w:pPr>
              <w:pStyle w:val="10"/>
              <w:spacing w:before="44" w:line="265" w:lineRule="exact"/>
              <w:ind w:left="1093" w:right="1081"/>
              <w:jc w:val="center"/>
              <w:rPr>
                <w:sz w:val="18"/>
              </w:rPr>
            </w:pPr>
            <w:r>
              <w:rPr>
                <w:color w:val="231F20"/>
                <w:sz w:val="18"/>
              </w:rPr>
              <w:t>□机动车号牌  □机动车行驶证  □机动车登记证书</w:t>
            </w:r>
          </w:p>
          <w:p>
            <w:pPr>
              <w:pStyle w:val="10"/>
              <w:spacing w:line="265" w:lineRule="exact"/>
              <w:ind w:left="1093" w:right="1081"/>
              <w:jc w:val="center"/>
              <w:rPr>
                <w:sz w:val="18"/>
              </w:rPr>
            </w:pPr>
            <w:r>
              <w:rPr>
                <w:color w:val="231F20"/>
                <w:sz w:val="18"/>
              </w:rPr>
              <w:t>□第三者强制保险单  □其它</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20" w:hRule="atLeast"/>
        </w:trPr>
        <w:tc>
          <w:tcPr>
            <w:tcW w:w="1438" w:type="dxa"/>
            <w:vMerge w:val="continue"/>
            <w:tcBorders>
              <w:top w:val="nil"/>
            </w:tcBorders>
          </w:tcPr>
          <w:p>
            <w:pPr>
              <w:rPr>
                <w:sz w:val="2"/>
                <w:szCs w:val="2"/>
              </w:rPr>
            </w:pPr>
          </w:p>
        </w:tc>
        <w:tc>
          <w:tcPr>
            <w:tcW w:w="1438" w:type="dxa"/>
          </w:tcPr>
          <w:p>
            <w:pPr>
              <w:pStyle w:val="10"/>
              <w:spacing w:before="44" w:line="265" w:lineRule="exact"/>
              <w:ind w:left="158" w:right="149"/>
              <w:jc w:val="center"/>
              <w:rPr>
                <w:sz w:val="18"/>
              </w:rPr>
            </w:pPr>
            <w:r>
              <w:rPr>
                <w:color w:val="231F20"/>
                <w:sz w:val="18"/>
              </w:rPr>
              <w:t>车主</w:t>
            </w:r>
          </w:p>
          <w:p>
            <w:pPr>
              <w:pStyle w:val="10"/>
              <w:spacing w:line="265" w:lineRule="exact"/>
              <w:ind w:left="158" w:right="149"/>
              <w:jc w:val="center"/>
              <w:rPr>
                <w:sz w:val="18"/>
              </w:rPr>
            </w:pPr>
            <w:r>
              <w:rPr>
                <w:color w:val="231F20"/>
                <w:sz w:val="18"/>
              </w:rPr>
              <w:t>名称 / 姓名</w:t>
            </w:r>
          </w:p>
        </w:tc>
        <w:tc>
          <w:tcPr>
            <w:tcW w:w="2815" w:type="dxa"/>
            <w:gridSpan w:val="6"/>
          </w:tcPr>
          <w:p>
            <w:pPr>
              <w:pStyle w:val="10"/>
              <w:rPr>
                <w:rFonts w:ascii="Times New Roman"/>
                <w:sz w:val="18"/>
              </w:rPr>
            </w:pPr>
          </w:p>
        </w:tc>
        <w:tc>
          <w:tcPr>
            <w:tcW w:w="1613" w:type="dxa"/>
            <w:gridSpan w:val="3"/>
          </w:tcPr>
          <w:p>
            <w:pPr>
              <w:pStyle w:val="10"/>
              <w:spacing w:before="54" w:line="230" w:lineRule="auto"/>
              <w:ind w:left="198" w:right="146" w:hanging="21"/>
              <w:rPr>
                <w:sz w:val="18"/>
              </w:rPr>
            </w:pPr>
            <w:r>
              <w:rPr>
                <w:color w:val="231F20"/>
                <w:sz w:val="18"/>
              </w:rPr>
              <w:t>企业法人证书代码 / 身份证号码</w:t>
            </w:r>
          </w:p>
        </w:tc>
        <w:tc>
          <w:tcPr>
            <w:tcW w:w="1755" w:type="dxa"/>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restart"/>
          </w:tcPr>
          <w:p>
            <w:pPr>
              <w:pStyle w:val="10"/>
              <w:rPr>
                <w:rFonts w:ascii="方正黑体_GBK"/>
                <w:sz w:val="20"/>
              </w:rPr>
            </w:pPr>
          </w:p>
          <w:p>
            <w:pPr>
              <w:pStyle w:val="10"/>
              <w:rPr>
                <w:rFonts w:ascii="方正黑体_GBK"/>
                <w:sz w:val="20"/>
              </w:rPr>
            </w:pPr>
          </w:p>
          <w:p>
            <w:pPr>
              <w:pStyle w:val="10"/>
              <w:spacing w:before="148"/>
              <w:ind w:left="358"/>
              <w:rPr>
                <w:sz w:val="18"/>
              </w:rPr>
            </w:pPr>
            <w:r>
              <w:rPr>
                <w:color w:val="231F20"/>
                <w:sz w:val="18"/>
              </w:rPr>
              <w:t>重要配置</w:t>
            </w:r>
          </w:p>
        </w:tc>
        <w:tc>
          <w:tcPr>
            <w:tcW w:w="1438" w:type="dxa"/>
          </w:tcPr>
          <w:p>
            <w:pPr>
              <w:pStyle w:val="10"/>
              <w:spacing w:before="44"/>
              <w:ind w:left="158" w:right="149"/>
              <w:jc w:val="center"/>
              <w:rPr>
                <w:sz w:val="18"/>
              </w:rPr>
            </w:pPr>
            <w:r>
              <w:rPr>
                <w:color w:val="231F20"/>
                <w:sz w:val="18"/>
              </w:rPr>
              <w:t>燃料标号</w:t>
            </w:r>
          </w:p>
        </w:tc>
        <w:tc>
          <w:tcPr>
            <w:tcW w:w="710" w:type="dxa"/>
          </w:tcPr>
          <w:p>
            <w:pPr>
              <w:pStyle w:val="10"/>
              <w:rPr>
                <w:rFonts w:ascii="Times New Roman"/>
                <w:sz w:val="18"/>
              </w:rPr>
            </w:pPr>
          </w:p>
        </w:tc>
        <w:tc>
          <w:tcPr>
            <w:tcW w:w="1087" w:type="dxa"/>
            <w:gridSpan w:val="2"/>
          </w:tcPr>
          <w:p>
            <w:pPr>
              <w:pStyle w:val="10"/>
              <w:spacing w:before="44"/>
              <w:ind w:left="363"/>
              <w:rPr>
                <w:sz w:val="18"/>
              </w:rPr>
            </w:pPr>
            <w:r>
              <w:rPr>
                <w:color w:val="231F20"/>
                <w:sz w:val="18"/>
              </w:rPr>
              <w:t>排量</w:t>
            </w:r>
          </w:p>
        </w:tc>
        <w:tc>
          <w:tcPr>
            <w:tcW w:w="1018" w:type="dxa"/>
            <w:gridSpan w:val="3"/>
          </w:tcPr>
          <w:p>
            <w:pPr>
              <w:pStyle w:val="10"/>
              <w:rPr>
                <w:rFonts w:ascii="Times New Roman"/>
                <w:sz w:val="18"/>
              </w:rPr>
            </w:pPr>
          </w:p>
        </w:tc>
        <w:tc>
          <w:tcPr>
            <w:tcW w:w="1613" w:type="dxa"/>
            <w:gridSpan w:val="3"/>
          </w:tcPr>
          <w:p>
            <w:pPr>
              <w:pStyle w:val="10"/>
              <w:spacing w:before="44"/>
              <w:ind w:left="608" w:right="595"/>
              <w:jc w:val="center"/>
              <w:rPr>
                <w:sz w:val="18"/>
              </w:rPr>
            </w:pPr>
            <w:r>
              <w:rPr>
                <w:color w:val="231F20"/>
                <w:sz w:val="18"/>
              </w:rPr>
              <w:t>缸数</w:t>
            </w:r>
          </w:p>
        </w:tc>
        <w:tc>
          <w:tcPr>
            <w:tcW w:w="1755" w:type="dxa"/>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发动机功率</w:t>
            </w:r>
          </w:p>
        </w:tc>
        <w:tc>
          <w:tcPr>
            <w:tcW w:w="710" w:type="dxa"/>
          </w:tcPr>
          <w:p>
            <w:pPr>
              <w:pStyle w:val="10"/>
              <w:rPr>
                <w:rFonts w:ascii="Times New Roman"/>
                <w:sz w:val="18"/>
              </w:rPr>
            </w:pPr>
          </w:p>
        </w:tc>
        <w:tc>
          <w:tcPr>
            <w:tcW w:w="1087" w:type="dxa"/>
            <w:gridSpan w:val="2"/>
          </w:tcPr>
          <w:p>
            <w:pPr>
              <w:pStyle w:val="10"/>
              <w:spacing w:before="44"/>
              <w:ind w:left="183"/>
              <w:rPr>
                <w:sz w:val="18"/>
              </w:rPr>
            </w:pPr>
            <w:r>
              <w:rPr>
                <w:color w:val="231F20"/>
                <w:sz w:val="18"/>
              </w:rPr>
              <w:t>排放标准</w:t>
            </w:r>
          </w:p>
        </w:tc>
        <w:tc>
          <w:tcPr>
            <w:tcW w:w="1018" w:type="dxa"/>
            <w:gridSpan w:val="3"/>
          </w:tcPr>
          <w:p>
            <w:pPr>
              <w:pStyle w:val="10"/>
              <w:rPr>
                <w:rFonts w:ascii="Times New Roman"/>
                <w:sz w:val="18"/>
              </w:rPr>
            </w:pPr>
          </w:p>
        </w:tc>
        <w:tc>
          <w:tcPr>
            <w:tcW w:w="1613" w:type="dxa"/>
            <w:gridSpan w:val="3"/>
          </w:tcPr>
          <w:p>
            <w:pPr>
              <w:pStyle w:val="10"/>
              <w:spacing w:before="44"/>
              <w:ind w:left="358"/>
              <w:rPr>
                <w:sz w:val="18"/>
              </w:rPr>
            </w:pPr>
            <w:r>
              <w:rPr>
                <w:color w:val="231F20"/>
                <w:sz w:val="18"/>
              </w:rPr>
              <w:t>变速器形式</w:t>
            </w:r>
          </w:p>
        </w:tc>
        <w:tc>
          <w:tcPr>
            <w:tcW w:w="1755" w:type="dxa"/>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安全气囊</w:t>
            </w:r>
          </w:p>
        </w:tc>
        <w:tc>
          <w:tcPr>
            <w:tcW w:w="710" w:type="dxa"/>
          </w:tcPr>
          <w:p>
            <w:pPr>
              <w:pStyle w:val="10"/>
              <w:rPr>
                <w:rFonts w:ascii="Times New Roman"/>
                <w:sz w:val="18"/>
              </w:rPr>
            </w:pPr>
          </w:p>
        </w:tc>
        <w:tc>
          <w:tcPr>
            <w:tcW w:w="1087" w:type="dxa"/>
            <w:gridSpan w:val="2"/>
          </w:tcPr>
          <w:p>
            <w:pPr>
              <w:pStyle w:val="10"/>
              <w:spacing w:before="44"/>
              <w:ind w:left="183"/>
              <w:rPr>
                <w:sz w:val="18"/>
              </w:rPr>
            </w:pPr>
            <w:r>
              <w:rPr>
                <w:color w:val="231F20"/>
                <w:sz w:val="18"/>
              </w:rPr>
              <w:t>驱动方式</w:t>
            </w:r>
          </w:p>
        </w:tc>
        <w:tc>
          <w:tcPr>
            <w:tcW w:w="1018" w:type="dxa"/>
            <w:gridSpan w:val="3"/>
          </w:tcPr>
          <w:p>
            <w:pPr>
              <w:pStyle w:val="10"/>
              <w:rPr>
                <w:rFonts w:ascii="Times New Roman"/>
                <w:sz w:val="18"/>
              </w:rPr>
            </w:pPr>
          </w:p>
        </w:tc>
        <w:tc>
          <w:tcPr>
            <w:tcW w:w="1613" w:type="dxa"/>
            <w:gridSpan w:val="3"/>
          </w:tcPr>
          <w:p>
            <w:pPr>
              <w:pStyle w:val="10"/>
              <w:spacing w:before="44"/>
              <w:ind w:left="608" w:right="595"/>
              <w:jc w:val="center"/>
              <w:rPr>
                <w:sz w:val="18"/>
              </w:rPr>
            </w:pPr>
            <w:r>
              <w:rPr>
                <w:color w:val="231F20"/>
                <w:sz w:val="18"/>
              </w:rPr>
              <w:t>ABS</w:t>
            </w:r>
          </w:p>
        </w:tc>
        <w:tc>
          <w:tcPr>
            <w:tcW w:w="1755" w:type="dxa"/>
          </w:tcPr>
          <w:p>
            <w:pPr>
              <w:pStyle w:val="10"/>
              <w:spacing w:before="44"/>
              <w:ind w:left="431"/>
              <w:rPr>
                <w:sz w:val="18"/>
              </w:rPr>
            </w:pPr>
            <w:r>
              <w:rPr>
                <w:color w:val="231F20"/>
                <w:sz w:val="18"/>
              </w:rPr>
              <w:t>□ 有 □ 无</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其他重要配置</w:t>
            </w:r>
          </w:p>
        </w:tc>
        <w:tc>
          <w:tcPr>
            <w:tcW w:w="6183" w:type="dxa"/>
            <w:gridSpan w:val="10"/>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tcPr>
          <w:p>
            <w:pPr>
              <w:pStyle w:val="10"/>
              <w:spacing w:before="64"/>
              <w:ind w:left="157" w:right="149"/>
              <w:jc w:val="center"/>
              <w:rPr>
                <w:sz w:val="18"/>
              </w:rPr>
            </w:pPr>
            <w:r>
              <w:rPr>
                <w:color w:val="231F20"/>
                <w:sz w:val="18"/>
              </w:rPr>
              <w:t>是否为事故车</w:t>
            </w:r>
          </w:p>
        </w:tc>
        <w:tc>
          <w:tcPr>
            <w:tcW w:w="1438" w:type="dxa"/>
          </w:tcPr>
          <w:p>
            <w:pPr>
              <w:pStyle w:val="10"/>
              <w:spacing w:before="44"/>
              <w:ind w:left="158" w:right="149"/>
              <w:jc w:val="center"/>
              <w:rPr>
                <w:sz w:val="18"/>
              </w:rPr>
            </w:pPr>
            <w:r>
              <w:rPr>
                <w:color w:val="231F20"/>
                <w:sz w:val="18"/>
              </w:rPr>
              <w:t>□是 □否</w:t>
            </w:r>
          </w:p>
        </w:tc>
        <w:tc>
          <w:tcPr>
            <w:tcW w:w="2297" w:type="dxa"/>
            <w:gridSpan w:val="4"/>
          </w:tcPr>
          <w:p>
            <w:pPr>
              <w:pStyle w:val="10"/>
              <w:spacing w:before="44"/>
              <w:ind w:left="338"/>
              <w:rPr>
                <w:sz w:val="18"/>
              </w:rPr>
            </w:pPr>
            <w:r>
              <w:rPr>
                <w:color w:val="231F20"/>
                <w:sz w:val="18"/>
              </w:rPr>
              <w:t>损伤位置及损伤状况</w:t>
            </w:r>
          </w:p>
        </w:tc>
        <w:tc>
          <w:tcPr>
            <w:tcW w:w="3886" w:type="dxa"/>
            <w:gridSpan w:val="6"/>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tcPr>
          <w:p>
            <w:pPr>
              <w:pStyle w:val="10"/>
              <w:spacing w:before="64"/>
              <w:ind w:left="157" w:right="149"/>
              <w:jc w:val="center"/>
              <w:rPr>
                <w:sz w:val="18"/>
              </w:rPr>
            </w:pPr>
            <w:r>
              <w:rPr>
                <w:color w:val="231F20"/>
                <w:sz w:val="18"/>
              </w:rPr>
              <w:t>鉴定结果</w:t>
            </w:r>
          </w:p>
        </w:tc>
        <w:tc>
          <w:tcPr>
            <w:tcW w:w="1438" w:type="dxa"/>
          </w:tcPr>
          <w:p>
            <w:pPr>
              <w:pStyle w:val="10"/>
              <w:spacing w:before="44"/>
              <w:ind w:left="158" w:right="149"/>
              <w:jc w:val="center"/>
              <w:rPr>
                <w:sz w:val="18"/>
              </w:rPr>
            </w:pPr>
            <w:r>
              <w:rPr>
                <w:color w:val="231F20"/>
                <w:sz w:val="18"/>
              </w:rPr>
              <w:t>分值</w:t>
            </w:r>
          </w:p>
        </w:tc>
        <w:tc>
          <w:tcPr>
            <w:tcW w:w="2297" w:type="dxa"/>
            <w:gridSpan w:val="4"/>
          </w:tcPr>
          <w:p>
            <w:pPr>
              <w:pStyle w:val="10"/>
              <w:rPr>
                <w:rFonts w:ascii="Times New Roman"/>
                <w:sz w:val="18"/>
              </w:rPr>
            </w:pPr>
          </w:p>
        </w:tc>
        <w:tc>
          <w:tcPr>
            <w:tcW w:w="1780" w:type="dxa"/>
            <w:gridSpan w:val="4"/>
          </w:tcPr>
          <w:p>
            <w:pPr>
              <w:pStyle w:val="10"/>
              <w:spacing w:before="44"/>
              <w:ind w:left="351"/>
              <w:rPr>
                <w:sz w:val="18"/>
              </w:rPr>
            </w:pPr>
            <w:r>
              <w:rPr>
                <w:color w:val="231F20"/>
                <w:sz w:val="18"/>
              </w:rPr>
              <w:t>技术状况等级</w:t>
            </w:r>
          </w:p>
        </w:tc>
        <w:tc>
          <w:tcPr>
            <w:tcW w:w="2106" w:type="dxa"/>
            <w:gridSpan w:val="2"/>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restart"/>
          </w:tcPr>
          <w:p>
            <w:pPr>
              <w:pStyle w:val="10"/>
              <w:rPr>
                <w:rFonts w:ascii="方正黑体_GBK"/>
                <w:sz w:val="20"/>
              </w:rPr>
            </w:pPr>
          </w:p>
          <w:p>
            <w:pPr>
              <w:pStyle w:val="10"/>
              <w:rPr>
                <w:rFonts w:ascii="方正黑体_GBK"/>
                <w:sz w:val="20"/>
              </w:rPr>
            </w:pPr>
          </w:p>
          <w:p>
            <w:pPr>
              <w:pStyle w:val="10"/>
              <w:rPr>
                <w:rFonts w:ascii="方正黑体_GBK"/>
                <w:sz w:val="20"/>
              </w:rPr>
            </w:pPr>
          </w:p>
          <w:p>
            <w:pPr>
              <w:pStyle w:val="10"/>
              <w:spacing w:before="12"/>
              <w:rPr>
                <w:rFonts w:ascii="方正黑体_GBK"/>
                <w:sz w:val="18"/>
              </w:rPr>
            </w:pPr>
          </w:p>
          <w:p>
            <w:pPr>
              <w:pStyle w:val="10"/>
              <w:spacing w:before="1" w:line="230" w:lineRule="auto"/>
              <w:ind w:left="358" w:right="347"/>
              <w:jc w:val="both"/>
              <w:rPr>
                <w:sz w:val="18"/>
              </w:rPr>
            </w:pPr>
            <w:r>
              <w:rPr>
                <w:color w:val="231F20"/>
                <w:sz w:val="18"/>
              </w:rPr>
              <w:t>车辆技术状况鉴定缺陷描述</w:t>
            </w:r>
          </w:p>
        </w:tc>
        <w:tc>
          <w:tcPr>
            <w:tcW w:w="1438" w:type="dxa"/>
          </w:tcPr>
          <w:p>
            <w:pPr>
              <w:pStyle w:val="10"/>
              <w:spacing w:before="44"/>
              <w:ind w:left="158" w:right="149"/>
              <w:jc w:val="center"/>
              <w:rPr>
                <w:sz w:val="18"/>
              </w:rPr>
            </w:pPr>
            <w:r>
              <w:rPr>
                <w:color w:val="231F20"/>
                <w:sz w:val="18"/>
              </w:rPr>
              <w:t>鉴定科目</w:t>
            </w:r>
          </w:p>
        </w:tc>
        <w:tc>
          <w:tcPr>
            <w:tcW w:w="2297" w:type="dxa"/>
            <w:gridSpan w:val="4"/>
          </w:tcPr>
          <w:p>
            <w:pPr>
              <w:pStyle w:val="10"/>
              <w:spacing w:before="44"/>
              <w:ind w:left="428"/>
              <w:rPr>
                <w:sz w:val="18"/>
              </w:rPr>
            </w:pPr>
            <w:r>
              <w:rPr>
                <w:color w:val="231F20"/>
                <w:sz w:val="18"/>
              </w:rPr>
              <w:t>鉴定结果（得分）</w:t>
            </w:r>
          </w:p>
        </w:tc>
        <w:tc>
          <w:tcPr>
            <w:tcW w:w="3886" w:type="dxa"/>
            <w:gridSpan w:val="6"/>
          </w:tcPr>
          <w:p>
            <w:pPr>
              <w:pStyle w:val="10"/>
              <w:spacing w:before="44"/>
              <w:ind w:left="1564" w:right="1551"/>
              <w:jc w:val="center"/>
              <w:rPr>
                <w:sz w:val="18"/>
              </w:rPr>
            </w:pPr>
            <w:r>
              <w:rPr>
                <w:color w:val="231F20"/>
                <w:sz w:val="18"/>
              </w:rPr>
              <w:t>缺陷描述</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车身检查</w:t>
            </w:r>
          </w:p>
        </w:tc>
        <w:tc>
          <w:tcPr>
            <w:tcW w:w="2297" w:type="dxa"/>
            <w:gridSpan w:val="4"/>
          </w:tcPr>
          <w:p>
            <w:pPr>
              <w:pStyle w:val="10"/>
              <w:rPr>
                <w:rFonts w:ascii="Times New Roman"/>
                <w:sz w:val="18"/>
              </w:rPr>
            </w:pPr>
          </w:p>
        </w:tc>
        <w:tc>
          <w:tcPr>
            <w:tcW w:w="3886" w:type="dxa"/>
            <w:gridSpan w:val="6"/>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发动机舱检查</w:t>
            </w:r>
          </w:p>
        </w:tc>
        <w:tc>
          <w:tcPr>
            <w:tcW w:w="2297" w:type="dxa"/>
            <w:gridSpan w:val="4"/>
          </w:tcPr>
          <w:p>
            <w:pPr>
              <w:pStyle w:val="10"/>
              <w:rPr>
                <w:rFonts w:ascii="Times New Roman"/>
                <w:sz w:val="18"/>
              </w:rPr>
            </w:pPr>
          </w:p>
        </w:tc>
        <w:tc>
          <w:tcPr>
            <w:tcW w:w="3886" w:type="dxa"/>
            <w:gridSpan w:val="6"/>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驾驶舱检查</w:t>
            </w:r>
          </w:p>
        </w:tc>
        <w:tc>
          <w:tcPr>
            <w:tcW w:w="2297" w:type="dxa"/>
            <w:gridSpan w:val="4"/>
          </w:tcPr>
          <w:p>
            <w:pPr>
              <w:pStyle w:val="10"/>
              <w:rPr>
                <w:rFonts w:ascii="Times New Roman"/>
                <w:sz w:val="18"/>
              </w:rPr>
            </w:pPr>
          </w:p>
        </w:tc>
        <w:tc>
          <w:tcPr>
            <w:tcW w:w="3886" w:type="dxa"/>
            <w:gridSpan w:val="6"/>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启动检查</w:t>
            </w:r>
          </w:p>
        </w:tc>
        <w:tc>
          <w:tcPr>
            <w:tcW w:w="2297" w:type="dxa"/>
            <w:gridSpan w:val="4"/>
          </w:tcPr>
          <w:p>
            <w:pPr>
              <w:pStyle w:val="10"/>
              <w:rPr>
                <w:rFonts w:ascii="Times New Roman"/>
                <w:sz w:val="18"/>
              </w:rPr>
            </w:pPr>
          </w:p>
        </w:tc>
        <w:tc>
          <w:tcPr>
            <w:tcW w:w="3886" w:type="dxa"/>
            <w:gridSpan w:val="6"/>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路试检查</w:t>
            </w:r>
          </w:p>
        </w:tc>
        <w:tc>
          <w:tcPr>
            <w:tcW w:w="2297" w:type="dxa"/>
            <w:gridSpan w:val="4"/>
          </w:tcPr>
          <w:p>
            <w:pPr>
              <w:pStyle w:val="10"/>
              <w:rPr>
                <w:rFonts w:ascii="Times New Roman"/>
                <w:sz w:val="18"/>
              </w:rPr>
            </w:pPr>
          </w:p>
        </w:tc>
        <w:tc>
          <w:tcPr>
            <w:tcW w:w="3886" w:type="dxa"/>
            <w:gridSpan w:val="6"/>
          </w:tcPr>
          <w:p>
            <w:pPr>
              <w:pStyle w:val="10"/>
              <w:rPr>
                <w:rFonts w:ascii="Times New Roman"/>
                <w:sz w:val="18"/>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20" w:hRule="atLeast"/>
        </w:trPr>
        <w:tc>
          <w:tcPr>
            <w:tcW w:w="1438" w:type="dxa"/>
            <w:vMerge w:val="continue"/>
            <w:tcBorders>
              <w:top w:val="nil"/>
            </w:tcBorders>
          </w:tcPr>
          <w:p>
            <w:pPr>
              <w:rPr>
                <w:sz w:val="2"/>
                <w:szCs w:val="2"/>
              </w:rPr>
            </w:pPr>
          </w:p>
        </w:tc>
        <w:tc>
          <w:tcPr>
            <w:tcW w:w="1438" w:type="dxa"/>
          </w:tcPr>
          <w:p>
            <w:pPr>
              <w:pStyle w:val="10"/>
              <w:spacing w:before="44"/>
              <w:ind w:left="158" w:right="149"/>
              <w:jc w:val="center"/>
              <w:rPr>
                <w:sz w:val="18"/>
              </w:rPr>
            </w:pPr>
            <w:r>
              <w:rPr>
                <w:color w:val="231F20"/>
                <w:sz w:val="18"/>
              </w:rPr>
              <w:t>底盘检查</w:t>
            </w:r>
          </w:p>
        </w:tc>
        <w:tc>
          <w:tcPr>
            <w:tcW w:w="2297" w:type="dxa"/>
            <w:gridSpan w:val="4"/>
          </w:tcPr>
          <w:p>
            <w:pPr>
              <w:pStyle w:val="10"/>
              <w:rPr>
                <w:rFonts w:ascii="Times New Roman"/>
                <w:sz w:val="18"/>
              </w:rPr>
            </w:pPr>
          </w:p>
        </w:tc>
        <w:tc>
          <w:tcPr>
            <w:tcW w:w="3886" w:type="dxa"/>
            <w:gridSpan w:val="6"/>
          </w:tcPr>
          <w:p>
            <w:pPr>
              <w:pStyle w:val="10"/>
              <w:rPr>
                <w:rFonts w:ascii="Times New Roman"/>
                <w:sz w:val="18"/>
              </w:rPr>
            </w:pPr>
          </w:p>
        </w:tc>
      </w:tr>
    </w:tbl>
    <w:p>
      <w:pPr>
        <w:spacing w:before="105" w:line="265" w:lineRule="exact"/>
        <w:ind w:left="117" w:right="0" w:firstLine="0"/>
        <w:jc w:val="left"/>
        <w:rPr>
          <w:sz w:val="18"/>
        </w:rPr>
      </w:pPr>
      <w:r>
        <w:rPr>
          <w:color w:val="231F20"/>
          <w:sz w:val="18"/>
        </w:rPr>
        <w:t>说明 :</w:t>
      </w:r>
    </w:p>
    <w:p>
      <w:pPr>
        <w:spacing w:before="5" w:line="230" w:lineRule="auto"/>
        <w:ind w:left="117" w:right="232" w:firstLine="360"/>
        <w:jc w:val="left"/>
        <w:rPr>
          <w:sz w:val="18"/>
        </w:rPr>
      </w:pPr>
      <w:r>
        <w:rPr>
          <w:color w:val="231F20"/>
          <w:sz w:val="18"/>
        </w:rPr>
        <w:t>本表由二手车鉴定评估师按照国家标准《二手车鉴定评估技术规范》（GB/T30323-2013）要求对车辆进行检测后生成。</w:t>
      </w:r>
    </w:p>
    <w:p>
      <w:pPr>
        <w:spacing w:before="0" w:line="255" w:lineRule="exact"/>
        <w:ind w:left="477" w:right="0" w:firstLine="0"/>
        <w:jc w:val="left"/>
        <w:rPr>
          <w:sz w:val="18"/>
        </w:rPr>
      </w:pPr>
      <w:r>
        <w:rPr>
          <w:color w:val="231F20"/>
          <w:sz w:val="18"/>
        </w:rPr>
        <w:t>其中“表征里程”项按照里程表读数填写，不代表真实行驶里程。</w:t>
      </w:r>
    </w:p>
    <w:p>
      <w:pPr>
        <w:tabs>
          <w:tab w:val="left" w:pos="4791"/>
        </w:tabs>
        <w:spacing w:before="0" w:line="253" w:lineRule="exact"/>
        <w:ind w:left="477" w:right="0" w:firstLine="0"/>
        <w:jc w:val="left"/>
        <w:rPr>
          <w:sz w:val="18"/>
        </w:rPr>
      </w:pPr>
      <w:r>
        <w:rPr>
          <w:color w:val="231F20"/>
          <w:sz w:val="18"/>
        </w:rPr>
        <w:t>二手车鉴定评估师</w:t>
      </w:r>
      <w:r>
        <w:rPr>
          <w:color w:val="231F20"/>
          <w:spacing w:val="-1"/>
          <w:sz w:val="18"/>
        </w:rPr>
        <w:t xml:space="preserve"> </w:t>
      </w:r>
      <w:r>
        <w:rPr>
          <w:color w:val="231F20"/>
          <w:sz w:val="18"/>
        </w:rPr>
        <w:t>:（签章）</w:t>
      </w:r>
      <w:r>
        <w:rPr>
          <w:color w:val="231F20"/>
          <w:sz w:val="18"/>
        </w:rPr>
        <w:tab/>
      </w:r>
      <w:r>
        <w:rPr>
          <w:color w:val="231F20"/>
          <w:sz w:val="18"/>
        </w:rPr>
        <w:t>鉴定单位</w:t>
      </w:r>
      <w:r>
        <w:rPr>
          <w:color w:val="231F20"/>
          <w:spacing w:val="-5"/>
          <w:sz w:val="18"/>
        </w:rPr>
        <w:t xml:space="preserve"> </w:t>
      </w:r>
      <w:r>
        <w:rPr>
          <w:color w:val="231F20"/>
          <w:sz w:val="18"/>
        </w:rPr>
        <w:t>:（盖章）</w:t>
      </w:r>
    </w:p>
    <w:p>
      <w:pPr>
        <w:pStyle w:val="5"/>
        <w:tabs>
          <w:tab w:val="left" w:pos="7468"/>
          <w:tab w:val="left" w:pos="8128"/>
          <w:tab w:val="left" w:pos="8788"/>
        </w:tabs>
        <w:spacing w:line="318" w:lineRule="exact"/>
        <w:ind w:left="6039"/>
      </w:pPr>
      <w:r>
        <w:rPr>
          <w:color w:val="231F20"/>
        </w:rPr>
        <w:t>鉴定日期 :</w:t>
      </w:r>
      <w:r>
        <w:rPr>
          <w:color w:val="231F20"/>
        </w:rPr>
        <w:tab/>
      </w:r>
      <w:r>
        <w:rPr>
          <w:color w:val="231F20"/>
        </w:rPr>
        <w:t>年</w:t>
      </w:r>
      <w:r>
        <w:rPr>
          <w:color w:val="231F20"/>
        </w:rPr>
        <w:tab/>
      </w:r>
      <w:r>
        <w:rPr>
          <w:color w:val="231F20"/>
        </w:rPr>
        <w:t>月</w:t>
      </w:r>
      <w:r>
        <w:rPr>
          <w:color w:val="231F20"/>
        </w:rPr>
        <w:tab/>
      </w:r>
      <w:r>
        <w:rPr>
          <w:color w:val="231F20"/>
        </w:rPr>
        <w:t>日</w:t>
      </w:r>
    </w:p>
    <w:p>
      <w:pPr>
        <w:spacing w:before="134" w:line="230" w:lineRule="auto"/>
        <w:ind w:left="386" w:right="0" w:hanging="270"/>
        <w:jc w:val="left"/>
        <w:rPr>
          <w:sz w:val="18"/>
        </w:rPr>
      </w:pPr>
      <w:r>
        <w:rPr>
          <w:color w:val="231F20"/>
          <w:spacing w:val="-7"/>
          <w:sz w:val="18"/>
        </w:rPr>
        <w:t>注 : 本二手车技术状况表由二手车经销企业、拍卖企业、经纪企业使用，作为二手车交易合同的附件。车辆展卖期间， 放置在驾驶室前挡风玻璃左下方，为消费者提供参考。</w:t>
      </w:r>
    </w:p>
    <w:p>
      <w:pPr>
        <w:spacing w:after="0" w:line="230" w:lineRule="auto"/>
        <w:jc w:val="left"/>
        <w:rPr>
          <w:sz w:val="18"/>
        </w:rPr>
        <w:sectPr>
          <w:type w:val="continuous"/>
          <w:pgSz w:w="11910" w:h="16840"/>
          <w:pgMar w:top="1580" w:right="1220" w:bottom="1020" w:left="1300" w:header="720" w:footer="720" w:gutter="0"/>
          <w:cols w:space="720" w:num="1"/>
        </w:sectPr>
      </w:pPr>
    </w:p>
    <w:p>
      <w:pPr>
        <w:pStyle w:val="5"/>
        <w:spacing w:before="13"/>
        <w:rPr>
          <w:sz w:val="16"/>
        </w:rPr>
      </w:pPr>
    </w:p>
    <w:p>
      <w:pPr>
        <w:spacing w:after="0"/>
        <w:rPr>
          <w:sz w:val="16"/>
        </w:rPr>
        <w:sectPr>
          <w:pgSz w:w="11910" w:h="16840"/>
          <w:pgMar w:top="1580" w:right="1300" w:bottom="1020" w:left="1680" w:header="0" w:footer="832" w:gutter="0"/>
          <w:cols w:space="720" w:num="1"/>
        </w:sectPr>
      </w:pPr>
    </w:p>
    <w:p>
      <w:pPr>
        <w:pStyle w:val="5"/>
        <w:spacing w:before="24"/>
        <w:ind w:left="177"/>
        <w:rPr>
          <w:rFonts w:hint="eastAsia" w:ascii="方正黑体_GBK" w:eastAsia="方正黑体_GBK"/>
        </w:rPr>
      </w:pPr>
      <w:r>
        <w:rPr>
          <w:rFonts w:hint="eastAsia" w:ascii="方正黑体_GBK" w:eastAsia="方正黑体_GBK"/>
          <w:color w:val="231F20"/>
        </w:rPr>
        <w:t>附件二</w:t>
      </w:r>
    </w:p>
    <w:p>
      <w:pPr>
        <w:pStyle w:val="5"/>
        <w:rPr>
          <w:rFonts w:ascii="方正黑体_GBK"/>
          <w:sz w:val="24"/>
        </w:rPr>
      </w:pPr>
    </w:p>
    <w:p>
      <w:pPr>
        <w:pStyle w:val="5"/>
        <w:spacing w:before="208"/>
        <w:ind w:left="177"/>
      </w:pPr>
      <w:r>
        <w:rPr>
          <w:color w:val="231F20"/>
        </w:rPr>
        <w:t>1.《机动车登记书》</w:t>
      </w:r>
    </w:p>
    <w:p>
      <w:pPr>
        <w:pStyle w:val="5"/>
        <w:spacing w:before="109"/>
        <w:ind w:left="177"/>
      </w:pPr>
      <w:r>
        <w:rPr>
          <w:color w:val="231F20"/>
        </w:rPr>
        <w:t>2.《机动车行驶证》</w:t>
      </w:r>
    </w:p>
    <w:p>
      <w:pPr>
        <w:pStyle w:val="5"/>
        <w:spacing w:before="13"/>
        <w:rPr>
          <w:sz w:val="29"/>
        </w:rPr>
      </w:pPr>
      <w:r>
        <w:br w:type="column"/>
      </w:r>
    </w:p>
    <w:p>
      <w:pPr>
        <w:pStyle w:val="3"/>
      </w:pPr>
      <w:r>
        <w:rPr>
          <w:color w:val="231F20"/>
        </w:rPr>
        <w:t>车辆相关凭证</w:t>
      </w:r>
    </w:p>
    <w:p>
      <w:pPr>
        <w:spacing w:after="0"/>
        <w:sectPr>
          <w:type w:val="continuous"/>
          <w:pgSz w:w="11910" w:h="16840"/>
          <w:pgMar w:top="1580" w:right="1300" w:bottom="1020" w:left="1680" w:header="720" w:footer="720" w:gutter="0"/>
          <w:cols w:equalWidth="0" w:num="2">
            <w:col w:w="2321" w:space="995"/>
            <w:col w:w="5614"/>
          </w:cols>
        </w:sectPr>
      </w:pPr>
    </w:p>
    <w:p>
      <w:pPr>
        <w:pStyle w:val="9"/>
        <w:numPr>
          <w:ilvl w:val="0"/>
          <w:numId w:val="6"/>
        </w:numPr>
        <w:tabs>
          <w:tab w:val="left" w:pos="396"/>
        </w:tabs>
        <w:spacing w:before="109" w:after="0" w:line="240" w:lineRule="auto"/>
        <w:ind w:left="395" w:right="0" w:hanging="218"/>
        <w:jc w:val="left"/>
        <w:rPr>
          <w:sz w:val="22"/>
        </w:rPr>
      </w:pPr>
      <w:r>
        <w:rPr>
          <w:color w:val="231F20"/>
          <w:sz w:val="22"/>
        </w:rPr>
        <w:t>有效的机动车安全技术检验合格标志</w:t>
      </w:r>
    </w:p>
    <w:p>
      <w:pPr>
        <w:pStyle w:val="9"/>
        <w:numPr>
          <w:ilvl w:val="0"/>
          <w:numId w:val="6"/>
        </w:numPr>
        <w:tabs>
          <w:tab w:val="left" w:pos="396"/>
        </w:tabs>
        <w:spacing w:before="109" w:after="0" w:line="240" w:lineRule="auto"/>
        <w:ind w:left="395" w:right="0" w:hanging="218"/>
        <w:jc w:val="left"/>
        <w:rPr>
          <w:sz w:val="22"/>
        </w:rPr>
      </w:pPr>
      <w:r>
        <w:rPr>
          <w:color w:val="231F20"/>
          <w:sz w:val="22"/>
        </w:rPr>
        <w:t>车辆购置税完税证明</w:t>
      </w:r>
    </w:p>
    <w:p>
      <w:pPr>
        <w:pStyle w:val="9"/>
        <w:numPr>
          <w:ilvl w:val="0"/>
          <w:numId w:val="6"/>
        </w:numPr>
        <w:tabs>
          <w:tab w:val="left" w:pos="396"/>
        </w:tabs>
        <w:spacing w:before="109" w:after="0" w:line="240" w:lineRule="auto"/>
        <w:ind w:left="395" w:right="0" w:hanging="218"/>
        <w:jc w:val="left"/>
        <w:rPr>
          <w:sz w:val="22"/>
        </w:rPr>
      </w:pPr>
      <w:r>
        <w:rPr>
          <w:color w:val="231F20"/>
          <w:sz w:val="22"/>
        </w:rPr>
        <w:t>车船使用税缴付凭证</w:t>
      </w:r>
    </w:p>
    <w:p>
      <w:pPr>
        <w:pStyle w:val="9"/>
        <w:numPr>
          <w:ilvl w:val="0"/>
          <w:numId w:val="6"/>
        </w:numPr>
        <w:tabs>
          <w:tab w:val="left" w:pos="396"/>
        </w:tabs>
        <w:spacing w:before="109" w:after="0" w:line="240" w:lineRule="auto"/>
        <w:ind w:left="395" w:right="0" w:hanging="218"/>
        <w:jc w:val="left"/>
        <w:rPr>
          <w:sz w:val="22"/>
        </w:rPr>
      </w:pPr>
      <w:r>
        <w:rPr>
          <w:color w:val="231F20"/>
          <w:sz w:val="22"/>
        </w:rPr>
        <w:t>车辆强制责任险缴付凭证</w:t>
      </w:r>
    </w:p>
    <w:p>
      <w:pPr>
        <w:pStyle w:val="9"/>
        <w:numPr>
          <w:ilvl w:val="0"/>
          <w:numId w:val="6"/>
        </w:numPr>
        <w:tabs>
          <w:tab w:val="left" w:pos="396"/>
        </w:tabs>
        <w:spacing w:before="109" w:after="0" w:line="240" w:lineRule="auto"/>
        <w:ind w:left="395" w:right="0" w:hanging="218"/>
        <w:jc w:val="left"/>
        <w:rPr>
          <w:sz w:val="22"/>
        </w:rPr>
      </w:pPr>
      <w:r>
        <w:rPr>
          <w:color w:val="231F20"/>
          <w:sz w:val="22"/>
        </w:rPr>
        <w:t>原始购车发票或二手车销售统一发票</w:t>
      </w:r>
    </w:p>
    <w:p>
      <w:pPr>
        <w:pStyle w:val="9"/>
        <w:numPr>
          <w:ilvl w:val="0"/>
          <w:numId w:val="6"/>
        </w:numPr>
        <w:tabs>
          <w:tab w:val="left" w:pos="396"/>
        </w:tabs>
        <w:spacing w:before="109" w:after="0" w:line="240" w:lineRule="auto"/>
        <w:ind w:left="395" w:right="0" w:hanging="218"/>
        <w:jc w:val="left"/>
        <w:rPr>
          <w:sz w:val="22"/>
        </w:rPr>
      </w:pPr>
      <w:r>
        <w:rPr>
          <w:color w:val="231F20"/>
          <w:sz w:val="22"/>
        </w:rPr>
        <w:t>三包凭证及修理记录</w:t>
      </w:r>
    </w:p>
    <w:p>
      <w:pPr>
        <w:pStyle w:val="9"/>
        <w:numPr>
          <w:ilvl w:val="0"/>
          <w:numId w:val="6"/>
        </w:numPr>
        <w:tabs>
          <w:tab w:val="left" w:pos="396"/>
        </w:tabs>
        <w:spacing w:before="109" w:after="0" w:line="240" w:lineRule="auto"/>
        <w:ind w:left="395" w:right="0" w:hanging="218"/>
        <w:jc w:val="left"/>
        <w:rPr>
          <w:sz w:val="22"/>
        </w:rPr>
      </w:pPr>
      <w:r>
        <w:rPr>
          <w:color w:val="231F20"/>
          <w:sz w:val="22"/>
        </w:rPr>
        <w:t>其他凭证</w:t>
      </w:r>
    </w:p>
    <w:sectPr>
      <w:type w:val="continuous"/>
      <w:pgSz w:w="11910" w:h="16840"/>
      <w:pgMar w:top="1580" w:right="1300" w:bottom="102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方正仿宋_GB18030">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书宋_GBK">
    <w:altName w:val="微软雅黑"/>
    <w:panose1 w:val="00000000000000000000"/>
    <w:charset w:val="86"/>
    <w:family w:val="script"/>
    <w:pitch w:val="default"/>
    <w:sig w:usb0="00000000" w:usb1="00000000" w:usb2="00000000" w:usb3="00000000" w:csb0="00000000" w:csb1="00000000"/>
  </w:font>
  <w:font w:name="方正楷体_GBK">
    <w:altName w:val="微软雅黑"/>
    <w:panose1 w:val="00000000000000000000"/>
    <w:charset w:val="86"/>
    <w:family w:val="script"/>
    <w:pitch w:val="default"/>
    <w:sig w:usb0="00000000" w:usb1="00000000" w:usb2="00000000" w:usb3="00000000" w:csb0="00000000" w:csb1="00000000"/>
  </w:font>
  <w:font w:name="方正黑体_GBK">
    <w:altName w:val="微软雅黑"/>
    <w:panose1 w:val="00000000000000000000"/>
    <w:charset w:val="86"/>
    <w:family w:val="script"/>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6570980</wp:posOffset>
              </wp:positionH>
              <wp:positionV relativeFrom="page">
                <wp:posOffset>10023475</wp:posOffset>
              </wp:positionV>
              <wp:extent cx="114300" cy="1663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300" cy="166370"/>
                      </a:xfrm>
                      <a:prstGeom prst="rect">
                        <a:avLst/>
                      </a:prstGeom>
                      <a:noFill/>
                      <a:ln>
                        <a:noFill/>
                      </a:ln>
                    </wps:spPr>
                    <wps:txbx>
                      <w:txbxContent>
                        <w:p>
                          <w:pPr>
                            <w:spacing w:before="11"/>
                            <w:ind w:left="40" w:right="0" w:firstLine="0"/>
                            <w:jc w:val="left"/>
                            <w:rPr>
                              <w:rFonts w:ascii="Times New Roman"/>
                              <w:sz w:val="20"/>
                            </w:rPr>
                          </w:pPr>
                          <w:r>
                            <w:fldChar w:fldCharType="begin"/>
                          </w:r>
                          <w:r>
                            <w:rPr>
                              <w:rFonts w:ascii="Times New Roman"/>
                              <w:color w:val="231F20"/>
                              <w:sz w:val="20"/>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17.4pt;margin-top:789.25pt;height:13.1pt;width:9pt;mso-position-horizontal-relative:page;mso-position-vertical-relative:page;z-index:-251657216;mso-width-relative:page;mso-height-relative:page;" filled="f" stroked="f" coordsize="21600,21600" o:gfxdata="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9N+NsAAAAPAQAADwAAAAAAAAABACAAAAAiAAAAZHJzL2Rvd25yZXYueG1sUEsB&#10;AhQAFAAAAAgAh07iQOZ6VlC5AQAAcQMAAA4AAAAAAAAAAQAgAAAAKgEAAGRycy9lMm9Eb2MueG1s&#10;UEsFBgAAAAAGAAYAWQEAAFUFAAAAAA==&#10;">
              <v:fill on="f" focussize="0,0"/>
              <v:stroke on="f"/>
              <v:imagedata o:title=""/>
              <o:lock v:ext="edit" aspectratio="f"/>
              <v:textbox inset="0mm,0mm,0mm,0mm">
                <w:txbxContent>
                  <w:p>
                    <w:pPr>
                      <w:spacing w:before="11"/>
                      <w:ind w:left="40" w:right="0" w:firstLine="0"/>
                      <w:jc w:val="left"/>
                      <w:rPr>
                        <w:rFonts w:ascii="Times New Roman"/>
                        <w:sz w:val="20"/>
                      </w:rPr>
                    </w:pPr>
                    <w:r>
                      <w:fldChar w:fldCharType="begin"/>
                    </w:r>
                    <w:r>
                      <w:rPr>
                        <w:rFonts w:ascii="Times New Roman"/>
                        <w:color w:val="231F20"/>
                        <w:sz w:val="20"/>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874395</wp:posOffset>
              </wp:positionH>
              <wp:positionV relativeFrom="page">
                <wp:posOffset>10023475</wp:posOffset>
              </wp:positionV>
              <wp:extent cx="114300" cy="1663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300" cy="166370"/>
                      </a:xfrm>
                      <a:prstGeom prst="rect">
                        <a:avLst/>
                      </a:prstGeom>
                      <a:noFill/>
                      <a:ln>
                        <a:noFill/>
                      </a:ln>
                    </wps:spPr>
                    <wps:txbx>
                      <w:txbxContent>
                        <w:p>
                          <w:pPr>
                            <w:spacing w:before="11"/>
                            <w:ind w:left="40" w:right="0" w:firstLine="0"/>
                            <w:jc w:val="left"/>
                            <w:rPr>
                              <w:rFonts w:ascii="Times New Roman"/>
                              <w:sz w:val="20"/>
                            </w:rPr>
                          </w:pPr>
                          <w:r>
                            <w:fldChar w:fldCharType="begin"/>
                          </w:r>
                          <w:r>
                            <w:rPr>
                              <w:rFonts w:ascii="Times New Roman"/>
                              <w:color w:val="231F20"/>
                              <w:sz w:val="20"/>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68.85pt;margin-top:789.25pt;height:13.1pt;width:9pt;mso-position-horizontal-relative:page;mso-position-vertical-relative:page;z-index:-251657216;mso-width-relative:page;mso-height-relative:page;" filled="f" stroked="f" coordsize="21600,21600" o:gfxdata="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ZDeZu2gAAAA0BAAAPAAAAAAAAAAEAIAAAACIAAABkcnMvZG93bnJldi54bWxQSwEC&#10;FAAUAAAACACHTuJAuG5dbrkBAABxAwAADgAAAAAAAAABACAAAAApAQAAZHJzL2Uyb0RvYy54bWxQ&#10;SwUGAAAAAAYABgBZAQAAVAUAAAAA&#10;">
              <v:fill on="f" focussize="0,0"/>
              <v:stroke on="f"/>
              <v:imagedata o:title=""/>
              <o:lock v:ext="edit" aspectratio="f"/>
              <v:textbox inset="0mm,0mm,0mm,0mm">
                <w:txbxContent>
                  <w:p>
                    <w:pPr>
                      <w:spacing w:before="11"/>
                      <w:ind w:left="40" w:right="0" w:firstLine="0"/>
                      <w:jc w:val="left"/>
                      <w:rPr>
                        <w:rFonts w:ascii="Times New Roman"/>
                        <w:sz w:val="20"/>
                      </w:rPr>
                    </w:pPr>
                    <w:r>
                      <w:fldChar w:fldCharType="begin"/>
                    </w:r>
                    <w:r>
                      <w:rPr>
                        <w:rFonts w:ascii="Times New Roman"/>
                        <w:color w:val="231F20"/>
                        <w:sz w:val="20"/>
                      </w:rPr>
                      <w:instrText xml:space="preserve"> PAGE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117" w:hanging="220"/>
        <w:jc w:val="left"/>
      </w:pPr>
      <w:rPr>
        <w:rFonts w:hint="default" w:ascii="方正书宋_GBK" w:hAnsi="方正书宋_GBK" w:eastAsia="方正书宋_GBK" w:cs="方正书宋_GBK"/>
        <w:color w:val="231F20"/>
        <w:w w:val="100"/>
        <w:sz w:val="22"/>
        <w:szCs w:val="22"/>
      </w:rPr>
    </w:lvl>
    <w:lvl w:ilvl="1" w:tentative="0">
      <w:start w:val="0"/>
      <w:numFmt w:val="bullet"/>
      <w:lvlText w:val="•"/>
      <w:lvlJc w:val="left"/>
      <w:pPr>
        <w:ind w:left="1048" w:hanging="220"/>
      </w:pPr>
      <w:rPr>
        <w:rFonts w:hint="default"/>
      </w:rPr>
    </w:lvl>
    <w:lvl w:ilvl="2" w:tentative="0">
      <w:start w:val="0"/>
      <w:numFmt w:val="bullet"/>
      <w:lvlText w:val="•"/>
      <w:lvlJc w:val="left"/>
      <w:pPr>
        <w:ind w:left="1977" w:hanging="220"/>
      </w:pPr>
      <w:rPr>
        <w:rFonts w:hint="default"/>
      </w:rPr>
    </w:lvl>
    <w:lvl w:ilvl="3" w:tentative="0">
      <w:start w:val="0"/>
      <w:numFmt w:val="bullet"/>
      <w:lvlText w:val="•"/>
      <w:lvlJc w:val="left"/>
      <w:pPr>
        <w:ind w:left="2905" w:hanging="220"/>
      </w:pPr>
      <w:rPr>
        <w:rFonts w:hint="default"/>
      </w:rPr>
    </w:lvl>
    <w:lvl w:ilvl="4" w:tentative="0">
      <w:start w:val="0"/>
      <w:numFmt w:val="bullet"/>
      <w:lvlText w:val="•"/>
      <w:lvlJc w:val="left"/>
      <w:pPr>
        <w:ind w:left="3834" w:hanging="220"/>
      </w:pPr>
      <w:rPr>
        <w:rFonts w:hint="default"/>
      </w:rPr>
    </w:lvl>
    <w:lvl w:ilvl="5" w:tentative="0">
      <w:start w:val="0"/>
      <w:numFmt w:val="bullet"/>
      <w:lvlText w:val="•"/>
      <w:lvlJc w:val="left"/>
      <w:pPr>
        <w:ind w:left="4762" w:hanging="220"/>
      </w:pPr>
      <w:rPr>
        <w:rFonts w:hint="default"/>
      </w:rPr>
    </w:lvl>
    <w:lvl w:ilvl="6" w:tentative="0">
      <w:start w:val="0"/>
      <w:numFmt w:val="bullet"/>
      <w:lvlText w:val="•"/>
      <w:lvlJc w:val="left"/>
      <w:pPr>
        <w:ind w:left="5691" w:hanging="220"/>
      </w:pPr>
      <w:rPr>
        <w:rFonts w:hint="default"/>
      </w:rPr>
    </w:lvl>
    <w:lvl w:ilvl="7" w:tentative="0">
      <w:start w:val="0"/>
      <w:numFmt w:val="bullet"/>
      <w:lvlText w:val="•"/>
      <w:lvlJc w:val="left"/>
      <w:pPr>
        <w:ind w:left="6619" w:hanging="220"/>
      </w:pPr>
      <w:rPr>
        <w:rFonts w:hint="default"/>
      </w:rPr>
    </w:lvl>
    <w:lvl w:ilvl="8" w:tentative="0">
      <w:start w:val="0"/>
      <w:numFmt w:val="bullet"/>
      <w:lvlText w:val="•"/>
      <w:lvlJc w:val="left"/>
      <w:pPr>
        <w:ind w:left="7548" w:hanging="220"/>
      </w:pPr>
      <w:rPr>
        <w:rFonts w:hint="default"/>
      </w:rPr>
    </w:lvl>
  </w:abstractNum>
  <w:abstractNum w:abstractNumId="1">
    <w:nsid w:val="BF205925"/>
    <w:multiLevelType w:val="multilevel"/>
    <w:tmpl w:val="BF205925"/>
    <w:lvl w:ilvl="0" w:tentative="0">
      <w:start w:val="1"/>
      <w:numFmt w:val="decimal"/>
      <w:lvlText w:val="%1."/>
      <w:lvlJc w:val="left"/>
      <w:pPr>
        <w:ind w:left="117" w:hanging="221"/>
        <w:jc w:val="left"/>
      </w:pPr>
      <w:rPr>
        <w:rFonts w:hint="default" w:ascii="方正书宋_GBK" w:hAnsi="方正书宋_GBK" w:eastAsia="方正书宋_GBK" w:cs="方正书宋_GBK"/>
        <w:color w:val="231F20"/>
        <w:w w:val="100"/>
        <w:sz w:val="22"/>
        <w:szCs w:val="22"/>
      </w:rPr>
    </w:lvl>
    <w:lvl w:ilvl="1" w:tentative="0">
      <w:start w:val="0"/>
      <w:numFmt w:val="bullet"/>
      <w:lvlText w:val="•"/>
      <w:lvlJc w:val="left"/>
      <w:pPr>
        <w:ind w:left="1048" w:hanging="221"/>
      </w:pPr>
      <w:rPr>
        <w:rFonts w:hint="default"/>
      </w:rPr>
    </w:lvl>
    <w:lvl w:ilvl="2" w:tentative="0">
      <w:start w:val="0"/>
      <w:numFmt w:val="bullet"/>
      <w:lvlText w:val="•"/>
      <w:lvlJc w:val="left"/>
      <w:pPr>
        <w:ind w:left="1977" w:hanging="221"/>
      </w:pPr>
      <w:rPr>
        <w:rFonts w:hint="default"/>
      </w:rPr>
    </w:lvl>
    <w:lvl w:ilvl="3" w:tentative="0">
      <w:start w:val="0"/>
      <w:numFmt w:val="bullet"/>
      <w:lvlText w:val="•"/>
      <w:lvlJc w:val="left"/>
      <w:pPr>
        <w:ind w:left="2905" w:hanging="221"/>
      </w:pPr>
      <w:rPr>
        <w:rFonts w:hint="default"/>
      </w:rPr>
    </w:lvl>
    <w:lvl w:ilvl="4" w:tentative="0">
      <w:start w:val="0"/>
      <w:numFmt w:val="bullet"/>
      <w:lvlText w:val="•"/>
      <w:lvlJc w:val="left"/>
      <w:pPr>
        <w:ind w:left="3834" w:hanging="221"/>
      </w:pPr>
      <w:rPr>
        <w:rFonts w:hint="default"/>
      </w:rPr>
    </w:lvl>
    <w:lvl w:ilvl="5" w:tentative="0">
      <w:start w:val="0"/>
      <w:numFmt w:val="bullet"/>
      <w:lvlText w:val="•"/>
      <w:lvlJc w:val="left"/>
      <w:pPr>
        <w:ind w:left="4762" w:hanging="221"/>
      </w:pPr>
      <w:rPr>
        <w:rFonts w:hint="default"/>
      </w:rPr>
    </w:lvl>
    <w:lvl w:ilvl="6" w:tentative="0">
      <w:start w:val="0"/>
      <w:numFmt w:val="bullet"/>
      <w:lvlText w:val="•"/>
      <w:lvlJc w:val="left"/>
      <w:pPr>
        <w:ind w:left="5691" w:hanging="221"/>
      </w:pPr>
      <w:rPr>
        <w:rFonts w:hint="default"/>
      </w:rPr>
    </w:lvl>
    <w:lvl w:ilvl="7" w:tentative="0">
      <w:start w:val="0"/>
      <w:numFmt w:val="bullet"/>
      <w:lvlText w:val="•"/>
      <w:lvlJc w:val="left"/>
      <w:pPr>
        <w:ind w:left="6619" w:hanging="221"/>
      </w:pPr>
      <w:rPr>
        <w:rFonts w:hint="default"/>
      </w:rPr>
    </w:lvl>
    <w:lvl w:ilvl="8" w:tentative="0">
      <w:start w:val="0"/>
      <w:numFmt w:val="bullet"/>
      <w:lvlText w:val="•"/>
      <w:lvlJc w:val="left"/>
      <w:pPr>
        <w:ind w:left="7548" w:hanging="221"/>
      </w:pPr>
      <w:rPr>
        <w:rFonts w:hint="default"/>
      </w:rPr>
    </w:lvl>
  </w:abstractNum>
  <w:abstractNum w:abstractNumId="2">
    <w:nsid w:val="CF092B84"/>
    <w:multiLevelType w:val="multilevel"/>
    <w:tmpl w:val="CF092B84"/>
    <w:lvl w:ilvl="0" w:tentative="0">
      <w:start w:val="1"/>
      <w:numFmt w:val="decimal"/>
      <w:lvlText w:val="%1."/>
      <w:lvlJc w:val="left"/>
      <w:pPr>
        <w:ind w:left="775" w:hanging="219"/>
        <w:jc w:val="left"/>
      </w:pPr>
      <w:rPr>
        <w:rFonts w:hint="default" w:ascii="方正书宋_GBK" w:hAnsi="方正书宋_GBK" w:eastAsia="方正书宋_GBK" w:cs="方正书宋_GBK"/>
        <w:color w:val="231F20"/>
        <w:spacing w:val="-1"/>
        <w:w w:val="100"/>
        <w:sz w:val="22"/>
        <w:szCs w:val="22"/>
      </w:rPr>
    </w:lvl>
    <w:lvl w:ilvl="1" w:tentative="0">
      <w:start w:val="0"/>
      <w:numFmt w:val="bullet"/>
      <w:lvlText w:val="•"/>
      <w:lvlJc w:val="left"/>
      <w:pPr>
        <w:ind w:left="1642" w:hanging="219"/>
      </w:pPr>
      <w:rPr>
        <w:rFonts w:hint="default"/>
      </w:rPr>
    </w:lvl>
    <w:lvl w:ilvl="2" w:tentative="0">
      <w:start w:val="0"/>
      <w:numFmt w:val="bullet"/>
      <w:lvlText w:val="•"/>
      <w:lvlJc w:val="left"/>
      <w:pPr>
        <w:ind w:left="2505" w:hanging="219"/>
      </w:pPr>
      <w:rPr>
        <w:rFonts w:hint="default"/>
      </w:rPr>
    </w:lvl>
    <w:lvl w:ilvl="3" w:tentative="0">
      <w:start w:val="0"/>
      <w:numFmt w:val="bullet"/>
      <w:lvlText w:val="•"/>
      <w:lvlJc w:val="left"/>
      <w:pPr>
        <w:ind w:left="3367" w:hanging="219"/>
      </w:pPr>
      <w:rPr>
        <w:rFonts w:hint="default"/>
      </w:rPr>
    </w:lvl>
    <w:lvl w:ilvl="4" w:tentative="0">
      <w:start w:val="0"/>
      <w:numFmt w:val="bullet"/>
      <w:lvlText w:val="•"/>
      <w:lvlJc w:val="left"/>
      <w:pPr>
        <w:ind w:left="4230" w:hanging="219"/>
      </w:pPr>
      <w:rPr>
        <w:rFonts w:hint="default"/>
      </w:rPr>
    </w:lvl>
    <w:lvl w:ilvl="5" w:tentative="0">
      <w:start w:val="0"/>
      <w:numFmt w:val="bullet"/>
      <w:lvlText w:val="•"/>
      <w:lvlJc w:val="left"/>
      <w:pPr>
        <w:ind w:left="5092" w:hanging="219"/>
      </w:pPr>
      <w:rPr>
        <w:rFonts w:hint="default"/>
      </w:rPr>
    </w:lvl>
    <w:lvl w:ilvl="6" w:tentative="0">
      <w:start w:val="0"/>
      <w:numFmt w:val="bullet"/>
      <w:lvlText w:val="•"/>
      <w:lvlJc w:val="left"/>
      <w:pPr>
        <w:ind w:left="5955" w:hanging="219"/>
      </w:pPr>
      <w:rPr>
        <w:rFonts w:hint="default"/>
      </w:rPr>
    </w:lvl>
    <w:lvl w:ilvl="7" w:tentative="0">
      <w:start w:val="0"/>
      <w:numFmt w:val="bullet"/>
      <w:lvlText w:val="•"/>
      <w:lvlJc w:val="left"/>
      <w:pPr>
        <w:ind w:left="6817" w:hanging="219"/>
      </w:pPr>
      <w:rPr>
        <w:rFonts w:hint="default"/>
      </w:rPr>
    </w:lvl>
    <w:lvl w:ilvl="8" w:tentative="0">
      <w:start w:val="0"/>
      <w:numFmt w:val="bullet"/>
      <w:lvlText w:val="•"/>
      <w:lvlJc w:val="left"/>
      <w:pPr>
        <w:ind w:left="7680" w:hanging="219"/>
      </w:pPr>
      <w:rPr>
        <w:rFonts w:hint="default"/>
      </w:rPr>
    </w:lvl>
  </w:abstractNum>
  <w:abstractNum w:abstractNumId="3">
    <w:nsid w:val="0053208E"/>
    <w:multiLevelType w:val="multilevel"/>
    <w:tmpl w:val="0053208E"/>
    <w:lvl w:ilvl="0" w:tentative="0">
      <w:start w:val="1"/>
      <w:numFmt w:val="decimal"/>
      <w:lvlText w:val="%1."/>
      <w:lvlJc w:val="left"/>
      <w:pPr>
        <w:ind w:left="557" w:hanging="219"/>
        <w:jc w:val="left"/>
      </w:pPr>
      <w:rPr>
        <w:rFonts w:hint="default" w:ascii="方正书宋_GBK" w:hAnsi="方正书宋_GBK" w:eastAsia="方正书宋_GBK" w:cs="方正书宋_GBK"/>
        <w:color w:val="231F20"/>
        <w:spacing w:val="-1"/>
        <w:w w:val="21"/>
        <w:sz w:val="22"/>
        <w:szCs w:val="22"/>
      </w:rPr>
    </w:lvl>
    <w:lvl w:ilvl="1" w:tentative="0">
      <w:start w:val="0"/>
      <w:numFmt w:val="bullet"/>
      <w:lvlText w:val="•"/>
      <w:lvlJc w:val="left"/>
      <w:pPr>
        <w:ind w:left="1444" w:hanging="219"/>
      </w:pPr>
      <w:rPr>
        <w:rFonts w:hint="default"/>
      </w:rPr>
    </w:lvl>
    <w:lvl w:ilvl="2" w:tentative="0">
      <w:start w:val="0"/>
      <w:numFmt w:val="bullet"/>
      <w:lvlText w:val="•"/>
      <w:lvlJc w:val="left"/>
      <w:pPr>
        <w:ind w:left="2329" w:hanging="219"/>
      </w:pPr>
      <w:rPr>
        <w:rFonts w:hint="default"/>
      </w:rPr>
    </w:lvl>
    <w:lvl w:ilvl="3" w:tentative="0">
      <w:start w:val="0"/>
      <w:numFmt w:val="bullet"/>
      <w:lvlText w:val="•"/>
      <w:lvlJc w:val="left"/>
      <w:pPr>
        <w:ind w:left="3213" w:hanging="219"/>
      </w:pPr>
      <w:rPr>
        <w:rFonts w:hint="default"/>
      </w:rPr>
    </w:lvl>
    <w:lvl w:ilvl="4" w:tentative="0">
      <w:start w:val="0"/>
      <w:numFmt w:val="bullet"/>
      <w:lvlText w:val="•"/>
      <w:lvlJc w:val="left"/>
      <w:pPr>
        <w:ind w:left="4098" w:hanging="219"/>
      </w:pPr>
      <w:rPr>
        <w:rFonts w:hint="default"/>
      </w:rPr>
    </w:lvl>
    <w:lvl w:ilvl="5" w:tentative="0">
      <w:start w:val="0"/>
      <w:numFmt w:val="bullet"/>
      <w:lvlText w:val="•"/>
      <w:lvlJc w:val="left"/>
      <w:pPr>
        <w:ind w:left="4982" w:hanging="219"/>
      </w:pPr>
      <w:rPr>
        <w:rFonts w:hint="default"/>
      </w:rPr>
    </w:lvl>
    <w:lvl w:ilvl="6" w:tentative="0">
      <w:start w:val="0"/>
      <w:numFmt w:val="bullet"/>
      <w:lvlText w:val="•"/>
      <w:lvlJc w:val="left"/>
      <w:pPr>
        <w:ind w:left="5867" w:hanging="219"/>
      </w:pPr>
      <w:rPr>
        <w:rFonts w:hint="default"/>
      </w:rPr>
    </w:lvl>
    <w:lvl w:ilvl="7" w:tentative="0">
      <w:start w:val="0"/>
      <w:numFmt w:val="bullet"/>
      <w:lvlText w:val="•"/>
      <w:lvlJc w:val="left"/>
      <w:pPr>
        <w:ind w:left="6751" w:hanging="219"/>
      </w:pPr>
      <w:rPr>
        <w:rFonts w:hint="default"/>
      </w:rPr>
    </w:lvl>
    <w:lvl w:ilvl="8" w:tentative="0">
      <w:start w:val="0"/>
      <w:numFmt w:val="bullet"/>
      <w:lvlText w:val="•"/>
      <w:lvlJc w:val="left"/>
      <w:pPr>
        <w:ind w:left="7636" w:hanging="219"/>
      </w:pPr>
      <w:rPr>
        <w:rFonts w:hint="default"/>
      </w:rPr>
    </w:lvl>
  </w:abstractNum>
  <w:abstractNum w:abstractNumId="4">
    <w:nsid w:val="03D62ECE"/>
    <w:multiLevelType w:val="multilevel"/>
    <w:tmpl w:val="03D62ECE"/>
    <w:lvl w:ilvl="0" w:tentative="0">
      <w:start w:val="1"/>
      <w:numFmt w:val="decimal"/>
      <w:lvlText w:val="%1."/>
      <w:lvlJc w:val="left"/>
      <w:pPr>
        <w:ind w:left="775" w:hanging="219"/>
        <w:jc w:val="right"/>
      </w:pPr>
      <w:rPr>
        <w:rFonts w:hint="default" w:ascii="方正书宋_GBK" w:hAnsi="方正书宋_GBK" w:eastAsia="方正书宋_GBK" w:cs="方正书宋_GBK"/>
        <w:color w:val="231F20"/>
        <w:spacing w:val="-1"/>
        <w:w w:val="100"/>
        <w:sz w:val="22"/>
        <w:szCs w:val="22"/>
      </w:rPr>
    </w:lvl>
    <w:lvl w:ilvl="1" w:tentative="0">
      <w:start w:val="0"/>
      <w:numFmt w:val="bullet"/>
      <w:lvlText w:val="•"/>
      <w:lvlJc w:val="left"/>
      <w:pPr>
        <w:ind w:left="1642" w:hanging="219"/>
      </w:pPr>
      <w:rPr>
        <w:rFonts w:hint="default"/>
      </w:rPr>
    </w:lvl>
    <w:lvl w:ilvl="2" w:tentative="0">
      <w:start w:val="0"/>
      <w:numFmt w:val="bullet"/>
      <w:lvlText w:val="•"/>
      <w:lvlJc w:val="left"/>
      <w:pPr>
        <w:ind w:left="2505" w:hanging="219"/>
      </w:pPr>
      <w:rPr>
        <w:rFonts w:hint="default"/>
      </w:rPr>
    </w:lvl>
    <w:lvl w:ilvl="3" w:tentative="0">
      <w:start w:val="0"/>
      <w:numFmt w:val="bullet"/>
      <w:lvlText w:val="•"/>
      <w:lvlJc w:val="left"/>
      <w:pPr>
        <w:ind w:left="3367" w:hanging="219"/>
      </w:pPr>
      <w:rPr>
        <w:rFonts w:hint="default"/>
      </w:rPr>
    </w:lvl>
    <w:lvl w:ilvl="4" w:tentative="0">
      <w:start w:val="0"/>
      <w:numFmt w:val="bullet"/>
      <w:lvlText w:val="•"/>
      <w:lvlJc w:val="left"/>
      <w:pPr>
        <w:ind w:left="4230" w:hanging="219"/>
      </w:pPr>
      <w:rPr>
        <w:rFonts w:hint="default"/>
      </w:rPr>
    </w:lvl>
    <w:lvl w:ilvl="5" w:tentative="0">
      <w:start w:val="0"/>
      <w:numFmt w:val="bullet"/>
      <w:lvlText w:val="•"/>
      <w:lvlJc w:val="left"/>
      <w:pPr>
        <w:ind w:left="5092" w:hanging="219"/>
      </w:pPr>
      <w:rPr>
        <w:rFonts w:hint="default"/>
      </w:rPr>
    </w:lvl>
    <w:lvl w:ilvl="6" w:tentative="0">
      <w:start w:val="0"/>
      <w:numFmt w:val="bullet"/>
      <w:lvlText w:val="•"/>
      <w:lvlJc w:val="left"/>
      <w:pPr>
        <w:ind w:left="5955" w:hanging="219"/>
      </w:pPr>
      <w:rPr>
        <w:rFonts w:hint="default"/>
      </w:rPr>
    </w:lvl>
    <w:lvl w:ilvl="7" w:tentative="0">
      <w:start w:val="0"/>
      <w:numFmt w:val="bullet"/>
      <w:lvlText w:val="•"/>
      <w:lvlJc w:val="left"/>
      <w:pPr>
        <w:ind w:left="6817" w:hanging="219"/>
      </w:pPr>
      <w:rPr>
        <w:rFonts w:hint="default"/>
      </w:rPr>
    </w:lvl>
    <w:lvl w:ilvl="8" w:tentative="0">
      <w:start w:val="0"/>
      <w:numFmt w:val="bullet"/>
      <w:lvlText w:val="•"/>
      <w:lvlJc w:val="left"/>
      <w:pPr>
        <w:ind w:left="7680" w:hanging="219"/>
      </w:pPr>
      <w:rPr>
        <w:rFonts w:hint="default"/>
      </w:rPr>
    </w:lvl>
  </w:abstractNum>
  <w:abstractNum w:abstractNumId="5">
    <w:nsid w:val="59ADCABA"/>
    <w:multiLevelType w:val="multilevel"/>
    <w:tmpl w:val="59ADCABA"/>
    <w:lvl w:ilvl="0" w:tentative="0">
      <w:start w:val="1"/>
      <w:numFmt w:val="decimal"/>
      <w:lvlText w:val="%1."/>
      <w:lvlJc w:val="left"/>
      <w:pPr>
        <w:ind w:left="117" w:hanging="219"/>
        <w:jc w:val="left"/>
      </w:pPr>
      <w:rPr>
        <w:rFonts w:hint="default" w:ascii="方正书宋_GBK" w:hAnsi="方正书宋_GBK" w:eastAsia="方正书宋_GBK" w:cs="方正书宋_GBK"/>
        <w:color w:val="231F20"/>
        <w:spacing w:val="-1"/>
        <w:w w:val="100"/>
        <w:sz w:val="22"/>
        <w:szCs w:val="22"/>
      </w:rPr>
    </w:lvl>
    <w:lvl w:ilvl="1" w:tentative="0">
      <w:start w:val="0"/>
      <w:numFmt w:val="bullet"/>
      <w:lvlText w:val="•"/>
      <w:lvlJc w:val="left"/>
      <w:pPr>
        <w:ind w:left="1048" w:hanging="219"/>
      </w:pPr>
      <w:rPr>
        <w:rFonts w:hint="default"/>
      </w:rPr>
    </w:lvl>
    <w:lvl w:ilvl="2" w:tentative="0">
      <w:start w:val="0"/>
      <w:numFmt w:val="bullet"/>
      <w:lvlText w:val="•"/>
      <w:lvlJc w:val="left"/>
      <w:pPr>
        <w:ind w:left="1977" w:hanging="219"/>
      </w:pPr>
      <w:rPr>
        <w:rFonts w:hint="default"/>
      </w:rPr>
    </w:lvl>
    <w:lvl w:ilvl="3" w:tentative="0">
      <w:start w:val="0"/>
      <w:numFmt w:val="bullet"/>
      <w:lvlText w:val="•"/>
      <w:lvlJc w:val="left"/>
      <w:pPr>
        <w:ind w:left="2905" w:hanging="219"/>
      </w:pPr>
      <w:rPr>
        <w:rFonts w:hint="default"/>
      </w:rPr>
    </w:lvl>
    <w:lvl w:ilvl="4" w:tentative="0">
      <w:start w:val="0"/>
      <w:numFmt w:val="bullet"/>
      <w:lvlText w:val="•"/>
      <w:lvlJc w:val="left"/>
      <w:pPr>
        <w:ind w:left="3834" w:hanging="219"/>
      </w:pPr>
      <w:rPr>
        <w:rFonts w:hint="default"/>
      </w:rPr>
    </w:lvl>
    <w:lvl w:ilvl="5" w:tentative="0">
      <w:start w:val="0"/>
      <w:numFmt w:val="bullet"/>
      <w:lvlText w:val="•"/>
      <w:lvlJc w:val="left"/>
      <w:pPr>
        <w:ind w:left="4762" w:hanging="219"/>
      </w:pPr>
      <w:rPr>
        <w:rFonts w:hint="default"/>
      </w:rPr>
    </w:lvl>
    <w:lvl w:ilvl="6" w:tentative="0">
      <w:start w:val="0"/>
      <w:numFmt w:val="bullet"/>
      <w:lvlText w:val="•"/>
      <w:lvlJc w:val="left"/>
      <w:pPr>
        <w:ind w:left="5691" w:hanging="219"/>
      </w:pPr>
      <w:rPr>
        <w:rFonts w:hint="default"/>
      </w:rPr>
    </w:lvl>
    <w:lvl w:ilvl="7" w:tentative="0">
      <w:start w:val="0"/>
      <w:numFmt w:val="bullet"/>
      <w:lvlText w:val="•"/>
      <w:lvlJc w:val="left"/>
      <w:pPr>
        <w:ind w:left="6619" w:hanging="219"/>
      </w:pPr>
      <w:rPr>
        <w:rFonts w:hint="default"/>
      </w:rPr>
    </w:lvl>
    <w:lvl w:ilvl="8" w:tentative="0">
      <w:start w:val="0"/>
      <w:numFmt w:val="bullet"/>
      <w:lvlText w:val="•"/>
      <w:lvlJc w:val="left"/>
      <w:pPr>
        <w:ind w:left="7548" w:hanging="219"/>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NmM1ZmExN2Y4OWJlODY2Mzk4YmY3MmMxN2FlZmEifQ=="/>
  </w:docVars>
  <w:rsids>
    <w:rsidRoot w:val="00000000"/>
    <w:rsid w:val="5F1033AE"/>
    <w:rsid w:val="60140F07"/>
    <w:rsid w:val="72CE1C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书宋_GBK" w:hAnsi="方正书宋_GBK" w:eastAsia="方正书宋_GBK" w:cs="方正书宋_GBK"/>
      <w:sz w:val="22"/>
      <w:szCs w:val="22"/>
      <w:lang w:val="en-US" w:eastAsia="en-US" w:bidi="ar-SA"/>
    </w:rPr>
  </w:style>
  <w:style w:type="paragraph" w:styleId="2">
    <w:name w:val="heading 1"/>
    <w:basedOn w:val="1"/>
    <w:next w:val="1"/>
    <w:qFormat/>
    <w:uiPriority w:val="1"/>
    <w:pPr>
      <w:spacing w:before="1"/>
      <w:ind w:left="2955" w:right="2955"/>
      <w:jc w:val="center"/>
      <w:outlineLvl w:val="1"/>
    </w:pPr>
    <w:rPr>
      <w:rFonts w:ascii="方正楷体_GBK" w:hAnsi="方正楷体_GBK" w:eastAsia="方正楷体_GBK" w:cs="方正楷体_GBK"/>
      <w:sz w:val="28"/>
      <w:szCs w:val="28"/>
    </w:rPr>
  </w:style>
  <w:style w:type="paragraph" w:styleId="3">
    <w:name w:val="heading 2"/>
    <w:basedOn w:val="1"/>
    <w:next w:val="1"/>
    <w:qFormat/>
    <w:uiPriority w:val="1"/>
    <w:pPr>
      <w:ind w:left="177"/>
      <w:outlineLvl w:val="2"/>
    </w:pPr>
    <w:rPr>
      <w:rFonts w:ascii="方正黑体_GBK" w:hAnsi="方正黑体_GBK" w:eastAsia="方正黑体_GBK" w:cs="方正黑体_GBK"/>
      <w:sz w:val="26"/>
      <w:szCs w:val="26"/>
    </w:rPr>
  </w:style>
  <w:style w:type="paragraph" w:styleId="4">
    <w:name w:val="heading 3"/>
    <w:basedOn w:val="1"/>
    <w:next w:val="1"/>
    <w:qFormat/>
    <w:uiPriority w:val="1"/>
    <w:pPr>
      <w:ind w:right="98"/>
      <w:jc w:val="center"/>
      <w:outlineLvl w:val="3"/>
    </w:pPr>
    <w:rPr>
      <w:rFonts w:ascii="方正黑体_GBK" w:hAnsi="方正黑体_GBK" w:eastAsia="方正黑体_GBK" w:cs="方正黑体_GBK"/>
      <w:sz w:val="24"/>
      <w:szCs w:val="24"/>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方正书宋_GBK" w:hAnsi="方正书宋_GBK" w:eastAsia="方正书宋_GBK" w:cs="方正书宋_GBK"/>
      <w:sz w:val="22"/>
      <w:szCs w:val="22"/>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09"/>
      <w:ind w:left="117" w:hanging="218"/>
    </w:pPr>
    <w:rPr>
      <w:rFonts w:ascii="方正书宋_GBK" w:hAnsi="方正书宋_GBK" w:eastAsia="方正书宋_GBK" w:cs="方正书宋_GBK"/>
    </w:rPr>
  </w:style>
  <w:style w:type="paragraph" w:customStyle="1" w:styleId="10">
    <w:name w:val="Table Paragraph"/>
    <w:basedOn w:val="1"/>
    <w:qFormat/>
    <w:uiPriority w:val="1"/>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2021-12-01T23:29:00Z</dcterms:created>
  <dc:creator>Administrator</dc:creator>
  <cp:lastModifiedBy>冰是睡着的水</cp:lastModifiedBy>
  <dcterms:modified xsi:type="dcterms:W3CDTF">2023-07-10T13:42:42Z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Adobe InDesign 14.0 (Windows)</vt:lpwstr>
  </property>
  <property fmtid="{D5CDD505-2E9C-101B-9397-08002B2CF9AE}" pid="4" name="LastSaved">
    <vt:filetime>2021-12-01T00:00:00Z</vt:filetime>
  </property>
  <property fmtid="{D5CDD505-2E9C-101B-9397-08002B2CF9AE}" pid="5" name="KSOProductBuildVer">
    <vt:lpwstr>2052-11.1.0.14309</vt:lpwstr>
  </property>
  <property fmtid="{D5CDD505-2E9C-101B-9397-08002B2CF9AE}" pid="6" name="ICV">
    <vt:lpwstr>39D8CFE1FAAE445590360325467BE8A5_13</vt:lpwstr>
  </property>
</Properties>
</file>